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E3" w:rsidRPr="00521FF4" w:rsidRDefault="005717E3" w:rsidP="005717E3">
      <w:pPr>
        <w:ind w:left="1260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42950" cy="752475"/>
            <wp:effectExtent l="19050" t="0" r="0" b="0"/>
            <wp:wrapNone/>
            <wp:docPr id="1" name="Picture 49" descr="DCJS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CJSlogo20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FF4">
        <w:rPr>
          <w:rFonts w:ascii="Calibri" w:hAnsi="Calibri" w:cs="Calibri"/>
          <w:b/>
          <w:bCs/>
          <w:sz w:val="32"/>
          <w:szCs w:val="32"/>
        </w:rPr>
        <w:t>Virginia Department of Criminal Justice Services</w:t>
      </w:r>
    </w:p>
    <w:tbl>
      <w:tblPr>
        <w:tblW w:w="891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5717E3" w:rsidRPr="00783C0C" w:rsidTr="00210A9F">
        <w:trPr>
          <w:trHeight w:val="281"/>
        </w:trPr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7E3" w:rsidRPr="005717E3" w:rsidRDefault="00CE3C7F" w:rsidP="003F3AEC">
            <w:pPr>
              <w:tabs>
                <w:tab w:val="right" w:leader="underscore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</w:t>
            </w:r>
            <w:r w:rsidR="00C47D4C">
              <w:rPr>
                <w:rFonts w:asciiTheme="minorHAnsi" w:hAnsiTheme="minorHAnsi" w:cstheme="minorHAnsi"/>
                <w:b/>
              </w:rPr>
              <w:t>7</w:t>
            </w:r>
            <w:r>
              <w:rPr>
                <w:rFonts w:asciiTheme="minorHAnsi" w:hAnsiTheme="minorHAnsi" w:cstheme="minorHAnsi"/>
                <w:b/>
              </w:rPr>
              <w:t xml:space="preserve"> Conference on Violent Crime</w:t>
            </w:r>
          </w:p>
        </w:tc>
      </w:tr>
    </w:tbl>
    <w:p w:rsidR="003B45B0" w:rsidRPr="00521FF4" w:rsidRDefault="00521FF4" w:rsidP="00521FF4">
      <w:pPr>
        <w:ind w:left="990"/>
        <w:rPr>
          <w:rFonts w:ascii="Calibri" w:hAnsi="Calibri" w:cs="Calibri"/>
          <w:b/>
          <w:bCs/>
          <w:iCs/>
          <w:szCs w:val="28"/>
        </w:rPr>
      </w:pPr>
      <w:r w:rsidRPr="00521FF4">
        <w:rPr>
          <w:rFonts w:ascii="Calibri" w:hAnsi="Calibri" w:cs="Calibri"/>
          <w:b/>
          <w:bCs/>
          <w:iCs/>
          <w:szCs w:val="28"/>
        </w:rPr>
        <w:t xml:space="preserve"> </w:t>
      </w:r>
      <w:r w:rsidR="003B45B0" w:rsidRPr="00521FF4">
        <w:rPr>
          <w:rFonts w:ascii="Calibri" w:hAnsi="Calibri" w:cs="Calibri"/>
          <w:b/>
          <w:bCs/>
          <w:iCs/>
          <w:szCs w:val="28"/>
        </w:rPr>
        <w:t xml:space="preserve"> </w:t>
      </w:r>
    </w:p>
    <w:p w:rsidR="003B45B0" w:rsidRPr="00521FF4" w:rsidRDefault="003B45B0" w:rsidP="003B45B0">
      <w:pPr>
        <w:jc w:val="center"/>
        <w:rPr>
          <w:rFonts w:ascii="Calibri" w:hAnsi="Calibri" w:cs="Calibri"/>
          <w:sz w:val="20"/>
          <w:szCs w:val="20"/>
        </w:rPr>
      </w:pPr>
    </w:p>
    <w:p w:rsidR="00855468" w:rsidRPr="00E17F60" w:rsidRDefault="00521FF4" w:rsidP="00521FF4">
      <w:pPr>
        <w:pStyle w:val="Heading3"/>
        <w:spacing w:before="0" w:after="120"/>
        <w:jc w:val="center"/>
        <w:rPr>
          <w:rFonts w:ascii="Calibri" w:hAnsi="Calibri" w:cs="Calibri"/>
          <w:bCs w:val="0"/>
          <w:sz w:val="24"/>
          <w:szCs w:val="22"/>
        </w:rPr>
      </w:pPr>
      <w:r w:rsidRPr="00E17F60">
        <w:rPr>
          <w:rFonts w:ascii="Calibri" w:hAnsi="Calibri" w:cs="Calibri"/>
          <w:bCs w:val="0"/>
          <w:sz w:val="28"/>
        </w:rPr>
        <w:t>SCHOLARSHIP APPLICATION</w:t>
      </w:r>
    </w:p>
    <w:p w:rsidR="003A491A" w:rsidRPr="00521FF4" w:rsidRDefault="00B02CAA" w:rsidP="003A491A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1FF4">
        <w:rPr>
          <w:rFonts w:ascii="Times New Roman" w:hAnsi="Times New Roman" w:cs="Times New Roman"/>
          <w:b w:val="0"/>
          <w:bCs w:val="0"/>
          <w:sz w:val="22"/>
          <w:szCs w:val="22"/>
        </w:rPr>
        <w:t>Please fill out the following form for consideration of a scholarship.</w:t>
      </w:r>
      <w:r w:rsidR="00D3094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30CB8" w:rsidRPr="00521FF4">
        <w:rPr>
          <w:rFonts w:ascii="Times New Roman" w:hAnsi="Times New Roman" w:cs="Times New Roman"/>
          <w:b w:val="0"/>
          <w:bCs w:val="0"/>
          <w:sz w:val="22"/>
          <w:szCs w:val="22"/>
        </w:rPr>
        <w:t>Scholarships are limited to two (2) members per agency.</w:t>
      </w:r>
    </w:p>
    <w:p w:rsidR="003A491A" w:rsidRPr="003A491A" w:rsidRDefault="003A491A" w:rsidP="003A491A">
      <w:pPr>
        <w:rPr>
          <w:sz w:val="10"/>
          <w:szCs w:val="10"/>
        </w:rPr>
      </w:pPr>
    </w:p>
    <w:p w:rsidR="00B32A57" w:rsidRPr="00F0371D" w:rsidRDefault="00B32A57">
      <w:pPr>
        <w:pBdr>
          <w:top w:val="single" w:sz="12" w:space="1" w:color="auto"/>
        </w:pBd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0"/>
        <w:gridCol w:w="180"/>
        <w:gridCol w:w="622"/>
        <w:gridCol w:w="355"/>
        <w:gridCol w:w="366"/>
        <w:gridCol w:w="777"/>
        <w:gridCol w:w="1466"/>
        <w:gridCol w:w="641"/>
        <w:gridCol w:w="84"/>
        <w:gridCol w:w="544"/>
        <w:gridCol w:w="97"/>
        <w:gridCol w:w="1899"/>
        <w:gridCol w:w="919"/>
        <w:gridCol w:w="1607"/>
      </w:tblGrid>
      <w:tr w:rsidR="006462CF" w:rsidRPr="00783C0C" w:rsidTr="00783C0C">
        <w:tc>
          <w:tcPr>
            <w:tcW w:w="102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783C0C">
            <w:pPr>
              <w:pStyle w:val="Heading1"/>
              <w:spacing w:after="60"/>
              <w:rPr>
                <w:rFonts w:ascii="Calibri" w:hAnsi="Calibri" w:cs="Calibri"/>
              </w:rPr>
            </w:pPr>
            <w:r w:rsidRPr="00783C0C">
              <w:rPr>
                <w:rFonts w:ascii="Calibri" w:hAnsi="Calibri" w:cs="Calibri"/>
              </w:rPr>
              <w:t>SECTION A: Applicant Information</w:t>
            </w:r>
          </w:p>
          <w:p w:rsidR="006462CF" w:rsidRPr="00783C0C" w:rsidRDefault="006462CF" w:rsidP="00783C0C">
            <w:pPr>
              <w:spacing w:after="60"/>
              <w:rPr>
                <w:i/>
              </w:rPr>
            </w:pPr>
            <w:r w:rsidRPr="00783C0C">
              <w:rPr>
                <w:i/>
                <w:sz w:val="22"/>
              </w:rPr>
              <w:t>This section will provide additional information about you, the applicant.</w:t>
            </w:r>
          </w:p>
        </w:tc>
      </w:tr>
      <w:tr w:rsidR="006462CF" w:rsidRPr="00783C0C" w:rsidTr="00210A9F">
        <w:trPr>
          <w:trHeight w:val="281"/>
        </w:trPr>
        <w:tc>
          <w:tcPr>
            <w:tcW w:w="18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1. Name of Applicant:</w:t>
            </w:r>
          </w:p>
        </w:tc>
        <w:tc>
          <w:tcPr>
            <w:tcW w:w="84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1A0579" w:rsidP="00BB381B">
            <w:pPr>
              <w:tabs>
                <w:tab w:val="left" w:pos="3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462CF" w:rsidRPr="00783C0C" w:rsidTr="00210A9F">
        <w:trPr>
          <w:trHeight w:val="281"/>
        </w:trPr>
        <w:tc>
          <w:tcPr>
            <w:tcW w:w="18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2. Applicant’s Position: </w:t>
            </w:r>
          </w:p>
        </w:tc>
        <w:tc>
          <w:tcPr>
            <w:tcW w:w="8400" w:type="dxa"/>
            <w:gridSpan w:val="10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1A0579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462CF" w:rsidRPr="00783C0C" w:rsidTr="00210A9F">
        <w:trPr>
          <w:trHeight w:val="281"/>
        </w:trPr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3. Applicant’s Organization:</w:t>
            </w:r>
          </w:p>
        </w:tc>
        <w:tc>
          <w:tcPr>
            <w:tcW w:w="8034" w:type="dxa"/>
            <w:gridSpan w:val="9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1A0579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3094F" w:rsidRPr="00783C0C" w:rsidTr="00210A9F">
        <w:trPr>
          <w:trHeight w:val="281"/>
        </w:trPr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4. Street Address:</w:t>
            </w:r>
            <w:r w:rsidR="00C47D4C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2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6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18tDQ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"/>
                  </w:pict>
                </mc:Fallback>
              </mc:AlternateContent>
            </w:r>
            <w:r w:rsidRPr="00783C0C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755" w:type="dxa"/>
            <w:gridSpan w:val="11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1A0579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ind w:left="-17"/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3094F" w:rsidRPr="00783C0C" w:rsidTr="00210A9F">
        <w:trPr>
          <w:trHeight w:val="281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City:</w:t>
            </w:r>
          </w:p>
        </w:tc>
        <w:tc>
          <w:tcPr>
            <w:tcW w:w="4491" w:type="dxa"/>
            <w:gridSpan w:val="8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1A057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State:</w:t>
            </w:r>
          </w:p>
        </w:tc>
        <w:tc>
          <w:tcPr>
            <w:tcW w:w="1899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1A057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Zip Code:</w:t>
            </w:r>
          </w:p>
        </w:tc>
        <w:tc>
          <w:tcPr>
            <w:tcW w:w="1607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1A057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</w:tr>
      <w:tr w:rsidR="00D3094F" w:rsidRPr="00783C0C" w:rsidTr="00210A9F">
        <w:trPr>
          <w:trHeight w:val="281"/>
        </w:trPr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5. Phone:  </w:t>
            </w:r>
          </w:p>
        </w:tc>
        <w:tc>
          <w:tcPr>
            <w:tcW w:w="431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1A0579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3094F" w:rsidRPr="00783C0C" w:rsidRDefault="00EE260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Fax:</w:t>
            </w:r>
          </w:p>
        </w:tc>
        <w:tc>
          <w:tcPr>
            <w:tcW w:w="4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1A057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D3094F" w:rsidRPr="00783C0C" w:rsidTr="00210A9F">
        <w:trPr>
          <w:trHeight w:val="281"/>
        </w:trPr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Email:</w:t>
            </w:r>
          </w:p>
        </w:tc>
        <w:tc>
          <w:tcPr>
            <w:tcW w:w="93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1A0579" w:rsidP="00BB381B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6462CF" w:rsidRPr="00783C0C" w:rsidTr="00210A9F">
        <w:trPr>
          <w:trHeight w:val="242"/>
        </w:trPr>
        <w:tc>
          <w:tcPr>
            <w:tcW w:w="4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6. Type of Organization:</w:t>
            </w:r>
          </w:p>
        </w:tc>
        <w:tc>
          <w:tcPr>
            <w:tcW w:w="57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D3094F" w:rsidRPr="00783C0C" w:rsidTr="00210A9F">
        <w:trPr>
          <w:trHeight w:val="342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1A0579" w:rsidP="00210A9F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9623A">
              <w:rPr>
                <w:rFonts w:ascii="Calibri" w:hAnsi="Calibri" w:cs="Calibri"/>
                <w:sz w:val="18"/>
                <w:szCs w:val="18"/>
              </w:rPr>
            </w:r>
            <w:r w:rsidR="0009623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4E5FAF" w:rsidP="00BB381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Law Enforcement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94F" w:rsidRPr="00783C0C" w:rsidTr="00210A9F">
        <w:trPr>
          <w:trHeight w:val="281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1A0579" w:rsidP="00210A9F">
            <w:pPr>
              <w:tabs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9623A">
              <w:rPr>
                <w:rFonts w:ascii="Calibri" w:hAnsi="Calibri" w:cs="Calibri"/>
                <w:sz w:val="18"/>
                <w:szCs w:val="18"/>
              </w:rPr>
            </w:r>
            <w:r w:rsidR="0009623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4E5FAF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Corrections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94F" w:rsidRPr="00783C0C" w:rsidTr="00210A9F">
        <w:trPr>
          <w:trHeight w:val="281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1A0579" w:rsidP="00210A9F">
            <w:pPr>
              <w:tabs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9623A">
              <w:rPr>
                <w:rFonts w:ascii="Calibri" w:hAnsi="Calibri" w:cs="Calibri"/>
                <w:sz w:val="18"/>
                <w:szCs w:val="18"/>
              </w:rPr>
            </w:r>
            <w:r w:rsidR="0009623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4E5FAF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Prosecutor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462CF" w:rsidRPr="00783C0C" w:rsidTr="00210A9F">
        <w:trPr>
          <w:trHeight w:val="281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1A0579" w:rsidP="00210A9F">
            <w:pPr>
              <w:tabs>
                <w:tab w:val="left" w:pos="360"/>
                <w:tab w:val="right" w:leader="underscore" w:pos="864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9623A">
              <w:rPr>
                <w:rFonts w:ascii="Calibri" w:hAnsi="Calibri" w:cs="Calibri"/>
                <w:sz w:val="18"/>
                <w:szCs w:val="18"/>
              </w:rPr>
            </w:r>
            <w:r w:rsidR="0009623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2CF" w:rsidRPr="00A245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Other (Please Insert Type):</w:t>
            </w:r>
          </w:p>
        </w:tc>
        <w:tc>
          <w:tcPr>
            <w:tcW w:w="72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2CF" w:rsidRPr="00783C0C" w:rsidRDefault="001A0579" w:rsidP="00BB381B">
            <w:pPr>
              <w:tabs>
                <w:tab w:val="right" w:leader="underscore" w:pos="8640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A245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275AC7" w:rsidRPr="006462CF" w:rsidTr="00783C0C">
        <w:tc>
          <w:tcPr>
            <w:tcW w:w="102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75AC7" w:rsidRPr="00783C0C" w:rsidRDefault="00275AC7" w:rsidP="0076543F">
            <w:pPr>
              <w:rPr>
                <w:sz w:val="10"/>
                <w:szCs w:val="10"/>
              </w:rPr>
            </w:pPr>
          </w:p>
        </w:tc>
      </w:tr>
      <w:tr w:rsidR="0076543F" w:rsidRPr="00783C0C" w:rsidTr="00783C0C">
        <w:trPr>
          <w:trHeight w:val="423"/>
        </w:trPr>
        <w:tc>
          <w:tcPr>
            <w:tcW w:w="102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543F" w:rsidRPr="00783C0C" w:rsidRDefault="0076543F" w:rsidP="00275AC7">
            <w:pPr>
              <w:rPr>
                <w:sz w:val="8"/>
                <w:szCs w:val="10"/>
              </w:rPr>
            </w:pPr>
          </w:p>
          <w:p w:rsidR="00275AC7" w:rsidRPr="00783C0C" w:rsidRDefault="00275AC7" w:rsidP="00275AC7">
            <w:pPr>
              <w:rPr>
                <w:sz w:val="8"/>
                <w:szCs w:val="10"/>
              </w:rPr>
            </w:pPr>
          </w:p>
          <w:p w:rsidR="00275AC7" w:rsidRPr="00783C0C" w:rsidRDefault="00275AC7" w:rsidP="00783C0C">
            <w:pPr>
              <w:pBdr>
                <w:top w:val="single" w:sz="12" w:space="1" w:color="auto"/>
              </w:pBdr>
              <w:rPr>
                <w:sz w:val="8"/>
                <w:szCs w:val="10"/>
              </w:rPr>
            </w:pPr>
          </w:p>
          <w:p w:rsidR="0076543F" w:rsidRPr="00783C0C" w:rsidRDefault="0076543F" w:rsidP="00783C0C">
            <w:pPr>
              <w:tabs>
                <w:tab w:val="right" w:leader="underscore" w:pos="8640"/>
              </w:tabs>
              <w:rPr>
                <w:sz w:val="8"/>
              </w:rPr>
            </w:pPr>
          </w:p>
        </w:tc>
      </w:tr>
      <w:tr w:rsidR="00275AC7" w:rsidRPr="006462CF" w:rsidTr="00783C0C">
        <w:tc>
          <w:tcPr>
            <w:tcW w:w="102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75AC7" w:rsidRPr="00783C0C" w:rsidRDefault="00275AC7" w:rsidP="001D2B42">
            <w:pPr>
              <w:tabs>
                <w:tab w:val="right" w:leader="underscore" w:pos="8640"/>
              </w:tabs>
              <w:spacing w:after="60"/>
              <w:rPr>
                <w:rFonts w:ascii="Calibri" w:hAnsi="Calibri" w:cs="Calibri"/>
                <w:b/>
              </w:rPr>
            </w:pPr>
            <w:r w:rsidRPr="00783C0C">
              <w:rPr>
                <w:rFonts w:ascii="Calibri" w:hAnsi="Calibri" w:cs="Calibri"/>
                <w:b/>
              </w:rPr>
              <w:t>SECTION B: Assistance Requested</w:t>
            </w:r>
            <w:r w:rsidRPr="00783C0C">
              <w:rPr>
                <w:i/>
              </w:rPr>
              <w:t xml:space="preserve"> </w:t>
            </w:r>
          </w:p>
        </w:tc>
      </w:tr>
      <w:tr w:rsidR="00210A9F" w:rsidRPr="00783C0C" w:rsidTr="00210A9F"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1A0579" w:rsidP="00783C0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A9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9623A">
              <w:rPr>
                <w:rFonts w:ascii="Calibri" w:hAnsi="Calibri" w:cs="Calibri"/>
                <w:sz w:val="20"/>
                <w:szCs w:val="20"/>
              </w:rPr>
            </w:r>
            <w:r w:rsidR="0009623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210A9F" w:rsidP="003F3AE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Lodging</w:t>
            </w:r>
            <w:r w:rsidRPr="00A245A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47D4C">
              <w:rPr>
                <w:rFonts w:ascii="Calibri" w:hAnsi="Calibri" w:cs="Calibri"/>
                <w:sz w:val="20"/>
                <w:szCs w:val="20"/>
              </w:rPr>
              <w:t>May 29</w:t>
            </w:r>
            <w:r w:rsidR="003F3AEC">
              <w:rPr>
                <w:rFonts w:ascii="Calibri" w:hAnsi="Calibri" w:cs="Calibri"/>
                <w:sz w:val="20"/>
                <w:szCs w:val="20"/>
              </w:rPr>
              <w:t>, 201</w:t>
            </w:r>
            <w:r w:rsidR="00C47D4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1A0579" w:rsidP="00AC4EE5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A9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9623A">
              <w:rPr>
                <w:rFonts w:ascii="Calibri" w:hAnsi="Calibri" w:cs="Calibri"/>
                <w:sz w:val="20"/>
                <w:szCs w:val="20"/>
              </w:rPr>
            </w:r>
            <w:r w:rsidR="0009623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210A9F" w:rsidP="003F3AE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Lodging</w:t>
            </w:r>
            <w:r w:rsidRPr="00A245A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47D4C">
              <w:rPr>
                <w:rFonts w:ascii="Calibri" w:hAnsi="Calibri" w:cs="Calibri"/>
                <w:sz w:val="20"/>
                <w:szCs w:val="20"/>
              </w:rPr>
              <w:t>May 31</w:t>
            </w:r>
            <w:r w:rsidR="003F3AEC">
              <w:rPr>
                <w:rFonts w:ascii="Calibri" w:hAnsi="Calibri" w:cs="Calibri"/>
                <w:sz w:val="20"/>
                <w:szCs w:val="20"/>
              </w:rPr>
              <w:t>, 2016</w:t>
            </w:r>
          </w:p>
        </w:tc>
      </w:tr>
      <w:tr w:rsidR="00210A9F" w:rsidRPr="00783C0C" w:rsidTr="00210A9F"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1A0579" w:rsidP="00AC4EE5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A9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9623A">
              <w:rPr>
                <w:rFonts w:ascii="Calibri" w:hAnsi="Calibri" w:cs="Calibri"/>
                <w:sz w:val="20"/>
                <w:szCs w:val="20"/>
              </w:rPr>
            </w:r>
            <w:r w:rsidR="0009623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210A9F" w:rsidP="00C47D4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Lodging</w:t>
            </w:r>
            <w:r w:rsidRPr="00A245A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47D4C">
              <w:rPr>
                <w:rFonts w:ascii="Calibri" w:hAnsi="Calibri" w:cs="Calibri"/>
                <w:sz w:val="20"/>
                <w:szCs w:val="20"/>
              </w:rPr>
              <w:t>May 30</w:t>
            </w:r>
            <w:r w:rsidR="003F3AEC">
              <w:rPr>
                <w:rFonts w:ascii="Calibri" w:hAnsi="Calibri" w:cs="Calibri"/>
                <w:sz w:val="20"/>
                <w:szCs w:val="20"/>
              </w:rPr>
              <w:t>, 201</w:t>
            </w:r>
            <w:r w:rsidR="00C47D4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210A9F" w:rsidP="00AC4EE5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0A9F" w:rsidRPr="00A245A7" w:rsidRDefault="00210A9F" w:rsidP="00210A9F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460F1" w:rsidRPr="0082292F" w:rsidRDefault="003B45B0" w:rsidP="00094E2F">
      <w:pPr>
        <w:tabs>
          <w:tab w:val="right" w:leader="underscore" w:pos="8640"/>
        </w:tabs>
        <w:jc w:val="center"/>
        <w:rPr>
          <w:rFonts w:ascii="Arial" w:hAnsi="Arial" w:cs="Arial"/>
          <w:b/>
          <w:bCs/>
          <w:sz w:val="8"/>
        </w:rPr>
      </w:pPr>
      <w:r w:rsidRPr="0082292F">
        <w:rPr>
          <w:sz w:val="8"/>
        </w:rPr>
        <w:t xml:space="preserve"> </w:t>
      </w:r>
    </w:p>
    <w:p w:rsidR="0082292F" w:rsidRPr="0082292F" w:rsidRDefault="0082292F" w:rsidP="003B45B0">
      <w:pPr>
        <w:pBdr>
          <w:top w:val="single" w:sz="12" w:space="1" w:color="auto"/>
        </w:pBdr>
        <w:rPr>
          <w:rFonts w:ascii="Calibri" w:hAnsi="Calibri" w:cs="Calibri"/>
          <w:b/>
          <w:sz w:val="14"/>
        </w:rPr>
      </w:pPr>
    </w:p>
    <w:p w:rsidR="003B45B0" w:rsidRPr="008344E5" w:rsidRDefault="008344E5" w:rsidP="003B45B0">
      <w:pPr>
        <w:pBdr>
          <w:top w:val="single" w:sz="12" w:space="1" w:color="auto"/>
        </w:pBdr>
        <w:rPr>
          <w:rFonts w:ascii="Calibri" w:hAnsi="Calibri" w:cs="Calibri"/>
          <w:b/>
        </w:rPr>
      </w:pPr>
      <w:r w:rsidRPr="008344E5">
        <w:rPr>
          <w:rFonts w:ascii="Calibri" w:hAnsi="Calibri" w:cs="Calibri"/>
          <w:b/>
        </w:rPr>
        <w:t xml:space="preserve">SECTION </w:t>
      </w:r>
      <w:r w:rsidR="003B45B0" w:rsidRPr="008344E5">
        <w:rPr>
          <w:rFonts w:ascii="Calibri" w:hAnsi="Calibri" w:cs="Calibri"/>
          <w:b/>
        </w:rPr>
        <w:t>C: Supervisor/Agency Head Attestation</w:t>
      </w:r>
    </w:p>
    <w:p w:rsidR="003B45B0" w:rsidRPr="0082292F" w:rsidRDefault="003B45B0" w:rsidP="0082292F">
      <w:pPr>
        <w:pBdr>
          <w:top w:val="single" w:sz="12" w:space="1" w:color="auto"/>
        </w:pBdr>
        <w:spacing w:after="120"/>
        <w:rPr>
          <w:i/>
          <w:sz w:val="22"/>
        </w:rPr>
      </w:pPr>
      <w:r w:rsidRPr="0082292F">
        <w:rPr>
          <w:i/>
          <w:sz w:val="22"/>
        </w:rPr>
        <w:t>This section ensures that your supervisor or organization head supports your attendance at the training event.</w:t>
      </w:r>
    </w:p>
    <w:p w:rsidR="003B45B0" w:rsidRPr="0082292F" w:rsidRDefault="003B45B0" w:rsidP="003B45B0">
      <w:pPr>
        <w:rPr>
          <w:sz w:val="22"/>
        </w:rPr>
      </w:pPr>
      <w:r w:rsidRPr="0082292F">
        <w:rPr>
          <w:sz w:val="22"/>
        </w:rPr>
        <w:t>I agree to support the attendance of my employee to attend this training.</w:t>
      </w:r>
      <w:r w:rsidR="0082292F" w:rsidRPr="0082292F">
        <w:rPr>
          <w:sz w:val="22"/>
        </w:rPr>
        <w:t xml:space="preserve"> </w:t>
      </w:r>
      <w:r w:rsidRPr="0082292F">
        <w:rPr>
          <w:sz w:val="22"/>
        </w:rPr>
        <w:t>I acknowledge that should a scholarship be awarded, the employee will be permitted to attend.</w:t>
      </w:r>
    </w:p>
    <w:p w:rsidR="003B45B0" w:rsidRPr="003F3283" w:rsidRDefault="003B45B0" w:rsidP="003B45B0">
      <w:r w:rsidRPr="003F3283">
        <w:tab/>
      </w:r>
    </w:p>
    <w:p w:rsidR="003B45B0" w:rsidRPr="000724EC" w:rsidRDefault="003B45B0" w:rsidP="00AE55D1">
      <w:pPr>
        <w:ind w:left="180" w:right="-360"/>
      </w:pPr>
      <w:r w:rsidRPr="000724EC">
        <w:t>_______________________</w:t>
      </w:r>
      <w:r>
        <w:t>_______</w:t>
      </w:r>
      <w:r w:rsidR="0082292F">
        <w:t>____</w:t>
      </w:r>
      <w:r w:rsidR="009B1B7F">
        <w:t>___</w:t>
      </w:r>
      <w:r w:rsidR="0082292F">
        <w:t>____</w:t>
      </w:r>
      <w:r w:rsidRPr="000724EC">
        <w:tab/>
        <w:t>_______</w:t>
      </w:r>
      <w:r w:rsidR="009B1B7F">
        <w:t>_</w:t>
      </w:r>
      <w:r w:rsidRPr="000724EC">
        <w:t>_____________________</w:t>
      </w:r>
      <w:r>
        <w:t>__</w:t>
      </w:r>
      <w:r w:rsidR="00AE55D1">
        <w:t>_</w:t>
      </w:r>
    </w:p>
    <w:p w:rsidR="003B45B0" w:rsidRPr="0082292F" w:rsidRDefault="003B45B0" w:rsidP="00AE55D1">
      <w:pPr>
        <w:spacing w:after="60"/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sz w:val="18"/>
          <w:szCs w:val="18"/>
        </w:rPr>
        <w:t>Signature of Supervisor</w:t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 xml:space="preserve">                </w:t>
      </w:r>
      <w:r w:rsid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ab/>
        <w:t xml:space="preserve"> </w:t>
      </w:r>
      <w:r w:rsidRPr="0082292F">
        <w:rPr>
          <w:rFonts w:ascii="Calibri" w:hAnsi="Calibri" w:cs="Calibri"/>
          <w:sz w:val="18"/>
          <w:szCs w:val="18"/>
        </w:rPr>
        <w:t>Date</w:t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________________________</w:t>
      </w:r>
      <w:r w:rsidR="0082292F">
        <w:rPr>
          <w:i w:val="0"/>
          <w:iCs w:val="0"/>
          <w:sz w:val="24"/>
        </w:rPr>
        <w:t>______</w:t>
      </w:r>
      <w:r w:rsidRPr="000724EC">
        <w:rPr>
          <w:i w:val="0"/>
          <w:iCs w:val="0"/>
          <w:sz w:val="24"/>
        </w:rPr>
        <w:t>_______________________</w:t>
      </w:r>
      <w:r w:rsidR="009B1B7F">
        <w:rPr>
          <w:i w:val="0"/>
          <w:iCs w:val="0"/>
          <w:sz w:val="24"/>
        </w:rPr>
        <w:t>_</w:t>
      </w:r>
      <w:r w:rsidRPr="000724EC">
        <w:rPr>
          <w:i w:val="0"/>
          <w:iCs w:val="0"/>
          <w:sz w:val="24"/>
        </w:rPr>
        <w:t>_________________________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Printed Name of Supervisor</w:t>
      </w:r>
      <w:r w:rsidRPr="0082292F">
        <w:rPr>
          <w:rFonts w:ascii="Calibri" w:hAnsi="Calibri" w:cs="Calibri"/>
          <w:sz w:val="18"/>
          <w:szCs w:val="18"/>
        </w:rPr>
        <w:tab/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</w:t>
      </w:r>
      <w:r w:rsidR="0082292F">
        <w:rPr>
          <w:i w:val="0"/>
          <w:iCs w:val="0"/>
          <w:sz w:val="24"/>
        </w:rPr>
        <w:t>______</w:t>
      </w:r>
      <w:r w:rsidRPr="000724EC">
        <w:rPr>
          <w:i w:val="0"/>
          <w:iCs w:val="0"/>
          <w:sz w:val="24"/>
        </w:rPr>
        <w:t>________________________________</w:t>
      </w:r>
      <w:r w:rsidR="009B1B7F">
        <w:rPr>
          <w:i w:val="0"/>
          <w:iCs w:val="0"/>
          <w:sz w:val="24"/>
        </w:rPr>
        <w:t>_</w:t>
      </w:r>
      <w:r w:rsidRPr="000724EC">
        <w:rPr>
          <w:i w:val="0"/>
          <w:iCs w:val="0"/>
          <w:sz w:val="24"/>
        </w:rPr>
        <w:t>________________________________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i w:val="0"/>
          <w:iCs w:val="0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Title of Supervisor</w:t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_________________________________________________</w:t>
      </w:r>
      <w:r w:rsidR="0082292F">
        <w:rPr>
          <w:i w:val="0"/>
          <w:iCs w:val="0"/>
          <w:sz w:val="24"/>
        </w:rPr>
        <w:t>_______</w:t>
      </w:r>
      <w:r w:rsidRPr="000724EC">
        <w:rPr>
          <w:i w:val="0"/>
          <w:iCs w:val="0"/>
          <w:sz w:val="24"/>
        </w:rPr>
        <w:t>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i w:val="0"/>
          <w:iCs w:val="0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Name of Agency or Organization</w:t>
      </w:r>
    </w:p>
    <w:p w:rsidR="003B45B0" w:rsidRPr="000724EC" w:rsidRDefault="003B45B0" w:rsidP="00AE55D1">
      <w:pPr>
        <w:ind w:left="180" w:right="-360"/>
      </w:pPr>
      <w:r w:rsidRPr="000724EC">
        <w:t>_______________________</w:t>
      </w:r>
      <w:r w:rsidRPr="000724EC">
        <w:tab/>
        <w:t>_____________</w:t>
      </w:r>
      <w:r w:rsidR="00AE55D1">
        <w:t>_</w:t>
      </w:r>
      <w:r w:rsidRPr="000724EC">
        <w:t>_______</w:t>
      </w:r>
      <w:r w:rsidR="009B1B7F">
        <w:t>____________</w:t>
      </w:r>
      <w:r w:rsidRPr="000724EC">
        <w:t>_</w:t>
      </w:r>
      <w:r w:rsidR="0082292F">
        <w:t>____________</w:t>
      </w:r>
      <w:r w:rsidRPr="000724EC">
        <w:t>_____</w:t>
      </w:r>
    </w:p>
    <w:p w:rsidR="003B45B0" w:rsidRPr="000724EC" w:rsidRDefault="003B45B0" w:rsidP="00AE55D1">
      <w:pPr>
        <w:ind w:left="180" w:right="-360"/>
      </w:pPr>
      <w:r w:rsidRPr="0082292F">
        <w:rPr>
          <w:rFonts w:ascii="Calibri" w:hAnsi="Calibri" w:cs="Calibri"/>
          <w:sz w:val="18"/>
          <w:szCs w:val="18"/>
        </w:rPr>
        <w:t>Phone Number</w:t>
      </w:r>
      <w:r>
        <w:tab/>
      </w:r>
      <w:r w:rsidRPr="000724EC">
        <w:tab/>
      </w:r>
      <w:r w:rsidRPr="000724EC">
        <w:tab/>
      </w:r>
      <w:r w:rsidR="00AE55D1">
        <w:tab/>
      </w:r>
      <w:r w:rsidR="008C1B84">
        <w:rPr>
          <w:rFonts w:ascii="Calibri" w:hAnsi="Calibri" w:cs="Calibri"/>
          <w:sz w:val="18"/>
          <w:szCs w:val="18"/>
        </w:rPr>
        <w:t>E</w:t>
      </w:r>
      <w:r w:rsidRPr="0082292F">
        <w:rPr>
          <w:rFonts w:ascii="Calibri" w:hAnsi="Calibri" w:cs="Calibri"/>
          <w:sz w:val="18"/>
          <w:szCs w:val="18"/>
        </w:rPr>
        <w:t>mail Address</w:t>
      </w:r>
    </w:p>
    <w:p w:rsidR="00B02CAA" w:rsidRDefault="00B02CAA" w:rsidP="00AE55D1">
      <w:pPr>
        <w:ind w:left="180"/>
        <w:rPr>
          <w:b/>
          <w:i/>
          <w:sz w:val="20"/>
          <w:szCs w:val="20"/>
        </w:rPr>
      </w:pPr>
    </w:p>
    <w:p w:rsidR="00B02CAA" w:rsidRPr="0082292F" w:rsidRDefault="00B02CAA" w:rsidP="0082292F">
      <w:pPr>
        <w:pStyle w:val="BodyTextIndent2"/>
        <w:spacing w:before="120"/>
        <w:ind w:left="0"/>
        <w:jc w:val="center"/>
        <w:rPr>
          <w:i w:val="0"/>
          <w:iCs w:val="0"/>
          <w:sz w:val="22"/>
        </w:rPr>
      </w:pPr>
      <w:r w:rsidRPr="0082292F">
        <w:rPr>
          <w:i w:val="0"/>
          <w:iCs w:val="0"/>
          <w:sz w:val="22"/>
        </w:rPr>
        <w:t xml:space="preserve">Please </w:t>
      </w:r>
      <w:r w:rsidR="0095570E">
        <w:rPr>
          <w:i w:val="0"/>
          <w:iCs w:val="0"/>
          <w:sz w:val="22"/>
        </w:rPr>
        <w:t xml:space="preserve">return the </w:t>
      </w:r>
      <w:r w:rsidRPr="0082292F">
        <w:rPr>
          <w:i w:val="0"/>
          <w:iCs w:val="0"/>
          <w:sz w:val="22"/>
        </w:rPr>
        <w:t>completed form</w:t>
      </w:r>
      <w:r w:rsidR="00C47D4C">
        <w:rPr>
          <w:i w:val="0"/>
          <w:iCs w:val="0"/>
          <w:sz w:val="22"/>
        </w:rPr>
        <w:t xml:space="preserve"> by May 12, 2017</w:t>
      </w:r>
      <w:r w:rsidR="0095570E">
        <w:rPr>
          <w:i w:val="0"/>
          <w:iCs w:val="0"/>
          <w:sz w:val="22"/>
        </w:rPr>
        <w:t xml:space="preserve"> </w:t>
      </w:r>
      <w:r w:rsidRPr="0082292F">
        <w:rPr>
          <w:i w:val="0"/>
          <w:iCs w:val="0"/>
          <w:sz w:val="22"/>
        </w:rPr>
        <w:t xml:space="preserve">to </w:t>
      </w:r>
      <w:r w:rsidR="004E5FAF">
        <w:rPr>
          <w:i w:val="0"/>
          <w:iCs w:val="0"/>
          <w:sz w:val="22"/>
        </w:rPr>
        <w:t>Albert Stokes</w:t>
      </w:r>
      <w:r w:rsidR="00B03976">
        <w:rPr>
          <w:i w:val="0"/>
          <w:iCs w:val="0"/>
          <w:sz w:val="22"/>
        </w:rPr>
        <w:t xml:space="preserve"> or Kristina Fawcett</w:t>
      </w:r>
      <w:r w:rsidRPr="0082292F">
        <w:rPr>
          <w:i w:val="0"/>
          <w:iCs w:val="0"/>
          <w:sz w:val="22"/>
        </w:rPr>
        <w:t>:</w:t>
      </w:r>
    </w:p>
    <w:p w:rsidR="00B02CAA" w:rsidRPr="0082292F" w:rsidRDefault="00B02CAA" w:rsidP="00B02CAA">
      <w:pPr>
        <w:pStyle w:val="Default"/>
        <w:jc w:val="center"/>
        <w:rPr>
          <w:b/>
          <w:bCs/>
          <w:sz w:val="14"/>
          <w:szCs w:val="16"/>
        </w:rPr>
      </w:pPr>
    </w:p>
    <w:p w:rsidR="00B03976" w:rsidRDefault="00B02CAA" w:rsidP="0082292F">
      <w:pPr>
        <w:pStyle w:val="Default"/>
        <w:jc w:val="center"/>
        <w:rPr>
          <w:sz w:val="22"/>
        </w:rPr>
      </w:pPr>
      <w:r w:rsidRPr="0082292F">
        <w:rPr>
          <w:sz w:val="22"/>
        </w:rPr>
        <w:t xml:space="preserve">Email: </w:t>
      </w:r>
      <w:r w:rsidR="004E5FAF">
        <w:rPr>
          <w:sz w:val="22"/>
        </w:rPr>
        <w:t>albert.stokes@dcjs.virginia.gov</w:t>
      </w:r>
      <w:r w:rsidRPr="0082292F">
        <w:rPr>
          <w:sz w:val="22"/>
        </w:rPr>
        <w:t xml:space="preserve"> </w:t>
      </w:r>
      <w:r w:rsidR="00B03976">
        <w:rPr>
          <w:sz w:val="22"/>
        </w:rPr>
        <w:t>or Kristina.fawcett.dcjs.virginia.gov</w:t>
      </w:r>
      <w:r w:rsidRPr="0082292F">
        <w:rPr>
          <w:sz w:val="22"/>
        </w:rPr>
        <w:t xml:space="preserve"> </w:t>
      </w:r>
    </w:p>
    <w:p w:rsidR="000724EC" w:rsidRDefault="0082292F" w:rsidP="0082292F">
      <w:pPr>
        <w:pStyle w:val="Default"/>
        <w:jc w:val="center"/>
        <w:rPr>
          <w:sz w:val="22"/>
        </w:rPr>
      </w:pPr>
      <w:r w:rsidRPr="0082292F">
        <w:rPr>
          <w:sz w:val="22"/>
        </w:rPr>
        <w:t xml:space="preserve">•   </w:t>
      </w:r>
      <w:r w:rsidR="00995530" w:rsidRPr="0082292F">
        <w:rPr>
          <w:sz w:val="22"/>
        </w:rPr>
        <w:t xml:space="preserve">Phone:  </w:t>
      </w:r>
      <w:r w:rsidRPr="0082292F">
        <w:rPr>
          <w:sz w:val="22"/>
        </w:rPr>
        <w:t>(</w:t>
      </w:r>
      <w:r w:rsidR="00995530" w:rsidRPr="0082292F">
        <w:rPr>
          <w:sz w:val="22"/>
        </w:rPr>
        <w:t>804</w:t>
      </w:r>
      <w:r w:rsidRPr="0082292F">
        <w:rPr>
          <w:sz w:val="22"/>
        </w:rPr>
        <w:t xml:space="preserve">) </w:t>
      </w:r>
      <w:r w:rsidR="001D2B42">
        <w:rPr>
          <w:sz w:val="22"/>
        </w:rPr>
        <w:t>225-</w:t>
      </w:r>
      <w:r w:rsidR="004E5FAF">
        <w:rPr>
          <w:sz w:val="22"/>
        </w:rPr>
        <w:t>2091</w:t>
      </w:r>
      <w:r w:rsidRPr="0082292F">
        <w:rPr>
          <w:sz w:val="22"/>
        </w:rPr>
        <w:t xml:space="preserve">   •   </w:t>
      </w:r>
      <w:r w:rsidR="00B02CAA" w:rsidRPr="0082292F">
        <w:rPr>
          <w:sz w:val="22"/>
        </w:rPr>
        <w:t xml:space="preserve">Fax: </w:t>
      </w:r>
      <w:r w:rsidRPr="0082292F">
        <w:rPr>
          <w:sz w:val="22"/>
        </w:rPr>
        <w:t>(</w:t>
      </w:r>
      <w:r w:rsidR="00995530" w:rsidRPr="0082292F">
        <w:rPr>
          <w:sz w:val="22"/>
        </w:rPr>
        <w:t>804</w:t>
      </w:r>
      <w:r w:rsidRPr="0082292F">
        <w:rPr>
          <w:sz w:val="22"/>
        </w:rPr>
        <w:t xml:space="preserve">) </w:t>
      </w:r>
      <w:r w:rsidR="00995530" w:rsidRPr="0082292F">
        <w:rPr>
          <w:sz w:val="22"/>
        </w:rPr>
        <w:t>786-0410</w:t>
      </w:r>
    </w:p>
    <w:p w:rsidR="007B6ABC" w:rsidRPr="007B6ABC" w:rsidRDefault="007B6ABC" w:rsidP="0082292F">
      <w:pPr>
        <w:pStyle w:val="Default"/>
        <w:jc w:val="center"/>
        <w:rPr>
          <w:sz w:val="6"/>
        </w:rPr>
      </w:pPr>
    </w:p>
    <w:p w:rsidR="007B6ABC" w:rsidRPr="0082292F" w:rsidRDefault="007B6ABC" w:rsidP="0082292F">
      <w:pPr>
        <w:pStyle w:val="Default"/>
        <w:jc w:val="center"/>
      </w:pPr>
      <w:r>
        <w:rPr>
          <w:sz w:val="22"/>
        </w:rPr>
        <w:t>If your application is approved reservations will be made on your behalf. Please do not contact the hotel directly.</w:t>
      </w:r>
    </w:p>
    <w:sectPr w:rsidR="007B6ABC" w:rsidRPr="0082292F" w:rsidSect="0082292F">
      <w:footerReference w:type="even" r:id="rId10"/>
      <w:footerReference w:type="first" r:id="rId11"/>
      <w:pgSz w:w="12240" w:h="15840" w:code="1"/>
      <w:pgMar w:top="810" w:right="1080" w:bottom="630" w:left="1080" w:header="720" w:footer="720" w:gutter="0"/>
      <w:paperSrc w:other="15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3C" w:rsidRDefault="002E4A3C">
      <w:r>
        <w:separator/>
      </w:r>
    </w:p>
  </w:endnote>
  <w:endnote w:type="continuationSeparator" w:id="0">
    <w:p w:rsidR="002E4A3C" w:rsidRDefault="002E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E5" w:rsidRDefault="001A0579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4E5" w:rsidRDefault="008344E5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E5" w:rsidRDefault="001A0579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4E5">
      <w:rPr>
        <w:rStyle w:val="PageNumber"/>
        <w:noProof/>
      </w:rPr>
      <w:t>1</w:t>
    </w:r>
    <w:r>
      <w:rPr>
        <w:rStyle w:val="PageNumber"/>
      </w:rPr>
      <w:fldChar w:fldCharType="end"/>
    </w:r>
  </w:p>
  <w:p w:rsidR="008344E5" w:rsidRPr="00855468" w:rsidRDefault="008344E5" w:rsidP="00855468">
    <w:pPr>
      <w:pStyle w:val="Footer"/>
      <w:ind w:right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Pr="00855468">
      <w:rPr>
        <w:rFonts w:ascii="Arial" w:hAnsi="Arial" w:cs="Arial"/>
        <w:b/>
        <w:sz w:val="18"/>
        <w:szCs w:val="18"/>
      </w:rPr>
      <w:t>Revised December 4,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3C" w:rsidRDefault="002E4A3C">
      <w:r>
        <w:separator/>
      </w:r>
    </w:p>
  </w:footnote>
  <w:footnote w:type="continuationSeparator" w:id="0">
    <w:p w:rsidR="002E4A3C" w:rsidRDefault="002E4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F62298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98F6C01"/>
    <w:multiLevelType w:val="multilevel"/>
    <w:tmpl w:val="84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4C33"/>
    <w:multiLevelType w:val="multilevel"/>
    <w:tmpl w:val="5FB07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703036"/>
    <w:multiLevelType w:val="hybridMultilevel"/>
    <w:tmpl w:val="6BC4CCD6"/>
    <w:lvl w:ilvl="0" w:tplc="CCC6653C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A0FDF"/>
    <w:multiLevelType w:val="multilevel"/>
    <w:tmpl w:val="0B68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9C0F65"/>
    <w:multiLevelType w:val="hybridMultilevel"/>
    <w:tmpl w:val="7AD4A12A"/>
    <w:lvl w:ilvl="0" w:tplc="784C825A">
      <w:numFmt w:val="bullet"/>
      <w:lvlText w:val="#"/>
      <w:lvlJc w:val="left"/>
      <w:pPr>
        <w:tabs>
          <w:tab w:val="num" w:pos="432"/>
        </w:tabs>
        <w:ind w:left="432" w:hanging="432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50D54"/>
    <w:multiLevelType w:val="hybridMultilevel"/>
    <w:tmpl w:val="001EC2E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8760DB1"/>
    <w:multiLevelType w:val="hybridMultilevel"/>
    <w:tmpl w:val="C6C64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964D9"/>
    <w:multiLevelType w:val="hybridMultilevel"/>
    <w:tmpl w:val="7AD4A12A"/>
    <w:lvl w:ilvl="0" w:tplc="7896A70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613A6"/>
    <w:multiLevelType w:val="hybridMultilevel"/>
    <w:tmpl w:val="0B681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530D87"/>
    <w:multiLevelType w:val="hybridMultilevel"/>
    <w:tmpl w:val="AF7E2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B52B10"/>
    <w:multiLevelType w:val="multilevel"/>
    <w:tmpl w:val="AF7E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157112"/>
    <w:multiLevelType w:val="multilevel"/>
    <w:tmpl w:val="13F27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1B7589"/>
    <w:multiLevelType w:val="hybridMultilevel"/>
    <w:tmpl w:val="13F277BC"/>
    <w:lvl w:ilvl="0" w:tplc="0518E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734AA4"/>
    <w:multiLevelType w:val="multilevel"/>
    <w:tmpl w:val="8FD4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A60E35"/>
    <w:multiLevelType w:val="hybridMultilevel"/>
    <w:tmpl w:val="64F68FE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2BF17B16"/>
    <w:multiLevelType w:val="hybridMultilevel"/>
    <w:tmpl w:val="83EEDCD8"/>
    <w:lvl w:ilvl="0" w:tplc="512440C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041158"/>
    <w:multiLevelType w:val="hybridMultilevel"/>
    <w:tmpl w:val="343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CA4C2A"/>
    <w:multiLevelType w:val="multilevel"/>
    <w:tmpl w:val="8760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7B27B7"/>
    <w:multiLevelType w:val="hybridMultilevel"/>
    <w:tmpl w:val="5FB07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5F0A73"/>
    <w:multiLevelType w:val="hybridMultilevel"/>
    <w:tmpl w:val="375A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77FD1"/>
    <w:multiLevelType w:val="hybridMultilevel"/>
    <w:tmpl w:val="3286B6DE"/>
    <w:lvl w:ilvl="0" w:tplc="E89AEF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914974"/>
    <w:multiLevelType w:val="hybridMultilevel"/>
    <w:tmpl w:val="516CF346"/>
    <w:lvl w:ilvl="0" w:tplc="5AEC9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518E9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B174264"/>
    <w:multiLevelType w:val="hybridMultilevel"/>
    <w:tmpl w:val="59D6D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AC23F2"/>
    <w:multiLevelType w:val="hybridMultilevel"/>
    <w:tmpl w:val="8760F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110E82"/>
    <w:multiLevelType w:val="hybridMultilevel"/>
    <w:tmpl w:val="8D1CE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E424D1"/>
    <w:multiLevelType w:val="hybridMultilevel"/>
    <w:tmpl w:val="1A72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307048"/>
    <w:multiLevelType w:val="hybridMultilevel"/>
    <w:tmpl w:val="4E0ED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5">
    <w:abstractNumId w:val="6"/>
  </w:num>
  <w:num w:numId="6">
    <w:abstractNumId w:val="9"/>
  </w:num>
  <w:num w:numId="7">
    <w:abstractNumId w:val="17"/>
  </w:num>
  <w:num w:numId="8">
    <w:abstractNumId w:val="4"/>
  </w:num>
  <w:num w:numId="9">
    <w:abstractNumId w:val="26"/>
  </w:num>
  <w:num w:numId="10">
    <w:abstractNumId w:val="24"/>
  </w:num>
  <w:num w:numId="11">
    <w:abstractNumId w:val="8"/>
  </w:num>
  <w:num w:numId="12">
    <w:abstractNumId w:val="7"/>
  </w:num>
  <w:num w:numId="13">
    <w:abstractNumId w:val="16"/>
  </w:num>
  <w:num w:numId="14">
    <w:abstractNumId w:val="25"/>
  </w:num>
  <w:num w:numId="15">
    <w:abstractNumId w:val="18"/>
  </w:num>
  <w:num w:numId="16">
    <w:abstractNumId w:val="20"/>
  </w:num>
  <w:num w:numId="17">
    <w:abstractNumId w:val="19"/>
  </w:num>
  <w:num w:numId="18">
    <w:abstractNumId w:val="23"/>
  </w:num>
  <w:num w:numId="19">
    <w:abstractNumId w:val="11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3"/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4A"/>
    <w:rsid w:val="0000079F"/>
    <w:rsid w:val="00001DAA"/>
    <w:rsid w:val="0001715D"/>
    <w:rsid w:val="00024425"/>
    <w:rsid w:val="0003194D"/>
    <w:rsid w:val="00033B98"/>
    <w:rsid w:val="00041E55"/>
    <w:rsid w:val="00063C91"/>
    <w:rsid w:val="00066779"/>
    <w:rsid w:val="00071285"/>
    <w:rsid w:val="000724EC"/>
    <w:rsid w:val="00072DAC"/>
    <w:rsid w:val="00073339"/>
    <w:rsid w:val="0007706D"/>
    <w:rsid w:val="000807C6"/>
    <w:rsid w:val="00081EA6"/>
    <w:rsid w:val="00091309"/>
    <w:rsid w:val="000948EE"/>
    <w:rsid w:val="00094E2F"/>
    <w:rsid w:val="0009623A"/>
    <w:rsid w:val="000A4F97"/>
    <w:rsid w:val="000A6B4E"/>
    <w:rsid w:val="000B5109"/>
    <w:rsid w:val="000C35B5"/>
    <w:rsid w:val="000D3771"/>
    <w:rsid w:val="000D3F0F"/>
    <w:rsid w:val="00121C97"/>
    <w:rsid w:val="001243BB"/>
    <w:rsid w:val="001300A2"/>
    <w:rsid w:val="001415D1"/>
    <w:rsid w:val="00146D2E"/>
    <w:rsid w:val="0016419A"/>
    <w:rsid w:val="00164A4B"/>
    <w:rsid w:val="001659EB"/>
    <w:rsid w:val="00172827"/>
    <w:rsid w:val="00176F95"/>
    <w:rsid w:val="00183A5A"/>
    <w:rsid w:val="0019204F"/>
    <w:rsid w:val="00192C27"/>
    <w:rsid w:val="001A0579"/>
    <w:rsid w:val="001A2828"/>
    <w:rsid w:val="001C1019"/>
    <w:rsid w:val="001C5781"/>
    <w:rsid w:val="001C5D8F"/>
    <w:rsid w:val="001C665E"/>
    <w:rsid w:val="001C7035"/>
    <w:rsid w:val="001D08D7"/>
    <w:rsid w:val="001D26E6"/>
    <w:rsid w:val="001D2B42"/>
    <w:rsid w:val="001E6C93"/>
    <w:rsid w:val="001F5722"/>
    <w:rsid w:val="001F7D87"/>
    <w:rsid w:val="002036B4"/>
    <w:rsid w:val="00210A9F"/>
    <w:rsid w:val="002340E8"/>
    <w:rsid w:val="00237906"/>
    <w:rsid w:val="00245615"/>
    <w:rsid w:val="002529E2"/>
    <w:rsid w:val="002739DB"/>
    <w:rsid w:val="00275AC7"/>
    <w:rsid w:val="00296096"/>
    <w:rsid w:val="002963F7"/>
    <w:rsid w:val="002A41D0"/>
    <w:rsid w:val="002A7992"/>
    <w:rsid w:val="002B2AB2"/>
    <w:rsid w:val="002C0ED5"/>
    <w:rsid w:val="002C2D3F"/>
    <w:rsid w:val="002C32E1"/>
    <w:rsid w:val="002C6432"/>
    <w:rsid w:val="002E23D8"/>
    <w:rsid w:val="002E4A3C"/>
    <w:rsid w:val="002E7A72"/>
    <w:rsid w:val="002F4956"/>
    <w:rsid w:val="0031426F"/>
    <w:rsid w:val="00324E9B"/>
    <w:rsid w:val="003264EA"/>
    <w:rsid w:val="003344C4"/>
    <w:rsid w:val="00350775"/>
    <w:rsid w:val="00362B8C"/>
    <w:rsid w:val="0036438D"/>
    <w:rsid w:val="00366F1B"/>
    <w:rsid w:val="0036753D"/>
    <w:rsid w:val="00370487"/>
    <w:rsid w:val="00376F9D"/>
    <w:rsid w:val="003817B4"/>
    <w:rsid w:val="00390CCF"/>
    <w:rsid w:val="003A037E"/>
    <w:rsid w:val="003A491A"/>
    <w:rsid w:val="003A58C9"/>
    <w:rsid w:val="003B060C"/>
    <w:rsid w:val="003B32EF"/>
    <w:rsid w:val="003B45B0"/>
    <w:rsid w:val="003B7793"/>
    <w:rsid w:val="003C423A"/>
    <w:rsid w:val="003D62C6"/>
    <w:rsid w:val="003D7260"/>
    <w:rsid w:val="003F3283"/>
    <w:rsid w:val="003F3AEC"/>
    <w:rsid w:val="003F7979"/>
    <w:rsid w:val="004066B8"/>
    <w:rsid w:val="00407B7F"/>
    <w:rsid w:val="0041771E"/>
    <w:rsid w:val="00435774"/>
    <w:rsid w:val="00435C1A"/>
    <w:rsid w:val="004362B1"/>
    <w:rsid w:val="00441A1E"/>
    <w:rsid w:val="004436D0"/>
    <w:rsid w:val="00447AF8"/>
    <w:rsid w:val="0047795B"/>
    <w:rsid w:val="00480757"/>
    <w:rsid w:val="0048641B"/>
    <w:rsid w:val="00486EC3"/>
    <w:rsid w:val="00496A1D"/>
    <w:rsid w:val="004A5E0D"/>
    <w:rsid w:val="004A7CF6"/>
    <w:rsid w:val="004B4841"/>
    <w:rsid w:val="004C06D0"/>
    <w:rsid w:val="004C6AEA"/>
    <w:rsid w:val="004E5FAF"/>
    <w:rsid w:val="00510CFE"/>
    <w:rsid w:val="00521FF4"/>
    <w:rsid w:val="0052292C"/>
    <w:rsid w:val="005244D8"/>
    <w:rsid w:val="00527E65"/>
    <w:rsid w:val="00530905"/>
    <w:rsid w:val="00536AB3"/>
    <w:rsid w:val="005476A0"/>
    <w:rsid w:val="00550DC1"/>
    <w:rsid w:val="00557C82"/>
    <w:rsid w:val="00561D6E"/>
    <w:rsid w:val="00563446"/>
    <w:rsid w:val="005717E3"/>
    <w:rsid w:val="00574E86"/>
    <w:rsid w:val="0058764C"/>
    <w:rsid w:val="00590CB6"/>
    <w:rsid w:val="00593E7F"/>
    <w:rsid w:val="00595933"/>
    <w:rsid w:val="00595F4C"/>
    <w:rsid w:val="005A5C7E"/>
    <w:rsid w:val="005B12E6"/>
    <w:rsid w:val="005B5469"/>
    <w:rsid w:val="00604A2C"/>
    <w:rsid w:val="006168B0"/>
    <w:rsid w:val="006169E6"/>
    <w:rsid w:val="00622E4D"/>
    <w:rsid w:val="00623CE8"/>
    <w:rsid w:val="006309FA"/>
    <w:rsid w:val="006460F1"/>
    <w:rsid w:val="006462B2"/>
    <w:rsid w:val="006462CF"/>
    <w:rsid w:val="00656FBD"/>
    <w:rsid w:val="006700DE"/>
    <w:rsid w:val="00671A0D"/>
    <w:rsid w:val="0068434B"/>
    <w:rsid w:val="0069126C"/>
    <w:rsid w:val="006A791A"/>
    <w:rsid w:val="006B2C9E"/>
    <w:rsid w:val="006B440A"/>
    <w:rsid w:val="006C7FF5"/>
    <w:rsid w:val="006D3FFF"/>
    <w:rsid w:val="006E224C"/>
    <w:rsid w:val="006E24BC"/>
    <w:rsid w:val="006F6A1D"/>
    <w:rsid w:val="007071AD"/>
    <w:rsid w:val="00720B80"/>
    <w:rsid w:val="00727C07"/>
    <w:rsid w:val="007358DB"/>
    <w:rsid w:val="00736F00"/>
    <w:rsid w:val="007436B6"/>
    <w:rsid w:val="00750D73"/>
    <w:rsid w:val="00751580"/>
    <w:rsid w:val="007535E8"/>
    <w:rsid w:val="00762DDD"/>
    <w:rsid w:val="0076543F"/>
    <w:rsid w:val="007762DD"/>
    <w:rsid w:val="00780637"/>
    <w:rsid w:val="00781DCB"/>
    <w:rsid w:val="00783C0C"/>
    <w:rsid w:val="007842EC"/>
    <w:rsid w:val="00796772"/>
    <w:rsid w:val="007A64BA"/>
    <w:rsid w:val="007B6ABC"/>
    <w:rsid w:val="007D362F"/>
    <w:rsid w:val="007E19CA"/>
    <w:rsid w:val="007F01E4"/>
    <w:rsid w:val="00802410"/>
    <w:rsid w:val="00815F30"/>
    <w:rsid w:val="00821758"/>
    <w:rsid w:val="0082292F"/>
    <w:rsid w:val="00825EED"/>
    <w:rsid w:val="00832FB2"/>
    <w:rsid w:val="008344E5"/>
    <w:rsid w:val="008527DE"/>
    <w:rsid w:val="00855468"/>
    <w:rsid w:val="00855A29"/>
    <w:rsid w:val="008618D8"/>
    <w:rsid w:val="008711E0"/>
    <w:rsid w:val="00876721"/>
    <w:rsid w:val="008831AB"/>
    <w:rsid w:val="00886463"/>
    <w:rsid w:val="008905F8"/>
    <w:rsid w:val="00891C22"/>
    <w:rsid w:val="008928CE"/>
    <w:rsid w:val="00892CAA"/>
    <w:rsid w:val="00893244"/>
    <w:rsid w:val="008943FD"/>
    <w:rsid w:val="00895355"/>
    <w:rsid w:val="00897498"/>
    <w:rsid w:val="008A0EA4"/>
    <w:rsid w:val="008A1CE2"/>
    <w:rsid w:val="008B2959"/>
    <w:rsid w:val="008B5388"/>
    <w:rsid w:val="008B6003"/>
    <w:rsid w:val="008C1B84"/>
    <w:rsid w:val="008C3ACF"/>
    <w:rsid w:val="008C78C0"/>
    <w:rsid w:val="008D7FB5"/>
    <w:rsid w:val="00902ECB"/>
    <w:rsid w:val="00904359"/>
    <w:rsid w:val="00907D16"/>
    <w:rsid w:val="00914A54"/>
    <w:rsid w:val="00922F59"/>
    <w:rsid w:val="0092416C"/>
    <w:rsid w:val="00940205"/>
    <w:rsid w:val="0094264A"/>
    <w:rsid w:val="009446D2"/>
    <w:rsid w:val="009501DF"/>
    <w:rsid w:val="00952892"/>
    <w:rsid w:val="0095570E"/>
    <w:rsid w:val="009560F6"/>
    <w:rsid w:val="00966B83"/>
    <w:rsid w:val="00971B65"/>
    <w:rsid w:val="00977988"/>
    <w:rsid w:val="0098204A"/>
    <w:rsid w:val="0098753A"/>
    <w:rsid w:val="00987C52"/>
    <w:rsid w:val="00992CAF"/>
    <w:rsid w:val="00993D87"/>
    <w:rsid w:val="009945B2"/>
    <w:rsid w:val="00994A13"/>
    <w:rsid w:val="00995530"/>
    <w:rsid w:val="009A1079"/>
    <w:rsid w:val="009B1B7F"/>
    <w:rsid w:val="009B458B"/>
    <w:rsid w:val="009C01F6"/>
    <w:rsid w:val="009D1436"/>
    <w:rsid w:val="009D3227"/>
    <w:rsid w:val="009D739D"/>
    <w:rsid w:val="009F27E3"/>
    <w:rsid w:val="009F6ECE"/>
    <w:rsid w:val="009F7815"/>
    <w:rsid w:val="00A0037C"/>
    <w:rsid w:val="00A037B4"/>
    <w:rsid w:val="00A05619"/>
    <w:rsid w:val="00A1792D"/>
    <w:rsid w:val="00A20843"/>
    <w:rsid w:val="00A245A7"/>
    <w:rsid w:val="00A318A6"/>
    <w:rsid w:val="00A330CB"/>
    <w:rsid w:val="00A44D9D"/>
    <w:rsid w:val="00A61A54"/>
    <w:rsid w:val="00A66B08"/>
    <w:rsid w:val="00A74D96"/>
    <w:rsid w:val="00A9082E"/>
    <w:rsid w:val="00A97960"/>
    <w:rsid w:val="00AA6267"/>
    <w:rsid w:val="00AE55D1"/>
    <w:rsid w:val="00B00A0F"/>
    <w:rsid w:val="00B02123"/>
    <w:rsid w:val="00B02CAA"/>
    <w:rsid w:val="00B03976"/>
    <w:rsid w:val="00B12595"/>
    <w:rsid w:val="00B14A36"/>
    <w:rsid w:val="00B25454"/>
    <w:rsid w:val="00B26FFD"/>
    <w:rsid w:val="00B32A57"/>
    <w:rsid w:val="00B330AA"/>
    <w:rsid w:val="00B4608A"/>
    <w:rsid w:val="00B46BCE"/>
    <w:rsid w:val="00B61F80"/>
    <w:rsid w:val="00B63A26"/>
    <w:rsid w:val="00B663C4"/>
    <w:rsid w:val="00B6768B"/>
    <w:rsid w:val="00B80C3E"/>
    <w:rsid w:val="00BA57AF"/>
    <w:rsid w:val="00BA5C4A"/>
    <w:rsid w:val="00BB1A65"/>
    <w:rsid w:val="00BB381B"/>
    <w:rsid w:val="00BC4F27"/>
    <w:rsid w:val="00BD1164"/>
    <w:rsid w:val="00BD27E2"/>
    <w:rsid w:val="00BD3D06"/>
    <w:rsid w:val="00BD4AD8"/>
    <w:rsid w:val="00BF1E81"/>
    <w:rsid w:val="00BF698A"/>
    <w:rsid w:val="00C15F4C"/>
    <w:rsid w:val="00C2256F"/>
    <w:rsid w:val="00C30CB8"/>
    <w:rsid w:val="00C43102"/>
    <w:rsid w:val="00C47796"/>
    <w:rsid w:val="00C47D4C"/>
    <w:rsid w:val="00C93C2A"/>
    <w:rsid w:val="00CA51E9"/>
    <w:rsid w:val="00CA760C"/>
    <w:rsid w:val="00CB359E"/>
    <w:rsid w:val="00CB5141"/>
    <w:rsid w:val="00CC14F1"/>
    <w:rsid w:val="00CC6E98"/>
    <w:rsid w:val="00CD1657"/>
    <w:rsid w:val="00CD1A3F"/>
    <w:rsid w:val="00CD6337"/>
    <w:rsid w:val="00CE3C7F"/>
    <w:rsid w:val="00CE475F"/>
    <w:rsid w:val="00CF1FFF"/>
    <w:rsid w:val="00CF2826"/>
    <w:rsid w:val="00D10FC2"/>
    <w:rsid w:val="00D12535"/>
    <w:rsid w:val="00D3094F"/>
    <w:rsid w:val="00D4250E"/>
    <w:rsid w:val="00D54595"/>
    <w:rsid w:val="00D77DA5"/>
    <w:rsid w:val="00DA14A2"/>
    <w:rsid w:val="00DA15F4"/>
    <w:rsid w:val="00DA253F"/>
    <w:rsid w:val="00DB275C"/>
    <w:rsid w:val="00DD1D65"/>
    <w:rsid w:val="00DD31BF"/>
    <w:rsid w:val="00DD7856"/>
    <w:rsid w:val="00DE42C8"/>
    <w:rsid w:val="00DF67E1"/>
    <w:rsid w:val="00E05740"/>
    <w:rsid w:val="00E17F60"/>
    <w:rsid w:val="00E44405"/>
    <w:rsid w:val="00E56B58"/>
    <w:rsid w:val="00E71108"/>
    <w:rsid w:val="00E72EB3"/>
    <w:rsid w:val="00E84148"/>
    <w:rsid w:val="00E91150"/>
    <w:rsid w:val="00E93361"/>
    <w:rsid w:val="00EB6B5E"/>
    <w:rsid w:val="00EE1F43"/>
    <w:rsid w:val="00EE2607"/>
    <w:rsid w:val="00EE34E3"/>
    <w:rsid w:val="00EF518F"/>
    <w:rsid w:val="00F00A34"/>
    <w:rsid w:val="00F0371D"/>
    <w:rsid w:val="00F051EB"/>
    <w:rsid w:val="00F0613A"/>
    <w:rsid w:val="00F11380"/>
    <w:rsid w:val="00F114DD"/>
    <w:rsid w:val="00F2421E"/>
    <w:rsid w:val="00F35439"/>
    <w:rsid w:val="00F5099A"/>
    <w:rsid w:val="00F5395B"/>
    <w:rsid w:val="00F53CC9"/>
    <w:rsid w:val="00F54010"/>
    <w:rsid w:val="00F620FE"/>
    <w:rsid w:val="00F65AD4"/>
    <w:rsid w:val="00F65C79"/>
    <w:rsid w:val="00F80E8A"/>
    <w:rsid w:val="00F81A2D"/>
    <w:rsid w:val="00F82719"/>
    <w:rsid w:val="00F859C8"/>
    <w:rsid w:val="00F86C92"/>
    <w:rsid w:val="00F96C7E"/>
    <w:rsid w:val="00FA1886"/>
    <w:rsid w:val="00FB630E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022F-BC08-4650-A7F6-A0D5B3D9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Scholarship Application</vt:lpstr>
    </vt:vector>
  </TitlesOfParts>
  <Company>Caliber</Company>
  <LinksUpToDate>false</LinksUpToDate>
  <CharactersWithSpaces>2302</CharactersWithSpaces>
  <SharedDoc>false</SharedDoc>
  <HLinks>
    <vt:vector size="6" baseType="variant">
      <vt:variant>
        <vt:i4>2228231</vt:i4>
      </vt:variant>
      <vt:variant>
        <vt:i4>70</vt:i4>
      </vt:variant>
      <vt:variant>
        <vt:i4>0</vt:i4>
      </vt:variant>
      <vt:variant>
        <vt:i4>5</vt:i4>
      </vt:variant>
      <vt:variant>
        <vt:lpwstr>mailto:marc.dawkins@dcjs.virginia.gov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Scholarship Application</dc:title>
  <dc:creator>connerr</dc:creator>
  <cp:lastModifiedBy>Fawcett, Kristina (DCJS)</cp:lastModifiedBy>
  <cp:revision>2</cp:revision>
  <cp:lastPrinted>2010-06-02T15:21:00Z</cp:lastPrinted>
  <dcterms:created xsi:type="dcterms:W3CDTF">2017-03-09T13:50:00Z</dcterms:created>
  <dcterms:modified xsi:type="dcterms:W3CDTF">2017-03-09T13:50:00Z</dcterms:modified>
</cp:coreProperties>
</file>