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A" w:rsidRPr="00521FF4" w:rsidRDefault="00A037B4" w:rsidP="00521FF4">
      <w:pPr>
        <w:ind w:left="994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-57785</wp:posOffset>
            </wp:positionV>
            <wp:extent cx="746125" cy="756285"/>
            <wp:effectExtent l="1905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p w:rsidR="003B45B0" w:rsidRPr="00521FF4" w:rsidRDefault="00BF4CBB" w:rsidP="00521FF4">
      <w:pPr>
        <w:ind w:left="994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201</w:t>
      </w:r>
      <w:r w:rsidR="006D0A0C">
        <w:rPr>
          <w:rFonts w:ascii="Calibri" w:hAnsi="Calibri" w:cs="Calibri"/>
          <w:b/>
          <w:bCs/>
          <w:sz w:val="32"/>
          <w:szCs w:val="28"/>
        </w:rPr>
        <w:t>8</w:t>
      </w:r>
      <w:r w:rsidR="00521FF4" w:rsidRPr="00521FF4">
        <w:rPr>
          <w:rFonts w:ascii="Calibri" w:hAnsi="Calibri" w:cs="Calibri"/>
          <w:b/>
          <w:bCs/>
          <w:sz w:val="32"/>
          <w:szCs w:val="28"/>
        </w:rPr>
        <w:t xml:space="preserve"> </w:t>
      </w:r>
      <w:r w:rsidR="00885AD6">
        <w:rPr>
          <w:rFonts w:ascii="Calibri" w:hAnsi="Calibri" w:cs="Calibri"/>
          <w:b/>
          <w:bCs/>
          <w:sz w:val="32"/>
          <w:szCs w:val="28"/>
        </w:rPr>
        <w:t>INTERSECTIONS OF VIOLENCE CONFERENCE</w:t>
      </w:r>
      <w:r w:rsidR="00521FF4" w:rsidRPr="00521FF4">
        <w:rPr>
          <w:rFonts w:ascii="Calibri" w:hAnsi="Calibri" w:cs="Calibri"/>
          <w:sz w:val="32"/>
          <w:szCs w:val="28"/>
        </w:rPr>
        <w:t xml:space="preserve"> </w:t>
      </w:r>
    </w:p>
    <w:p w:rsidR="006D0A0C" w:rsidRDefault="006D0A0C" w:rsidP="00521FF4">
      <w:pPr>
        <w:ind w:left="990"/>
        <w:rPr>
          <w:rFonts w:ascii="Calibri" w:hAnsi="Calibri" w:cs="Calibri"/>
          <w:bCs/>
          <w:iCs/>
          <w:szCs w:val="28"/>
        </w:rPr>
      </w:pPr>
      <w:r>
        <w:rPr>
          <w:rFonts w:ascii="Calibri" w:hAnsi="Calibri" w:cs="Calibri"/>
          <w:b/>
          <w:bCs/>
          <w:iCs/>
          <w:szCs w:val="28"/>
        </w:rPr>
        <w:t>June 11-13, 2018</w:t>
      </w:r>
      <w:r w:rsidR="00BF4CBB">
        <w:rPr>
          <w:rFonts w:ascii="Calibri" w:hAnsi="Calibri" w:cs="Calibri"/>
          <w:b/>
          <w:bCs/>
          <w:iCs/>
          <w:szCs w:val="28"/>
        </w:rPr>
        <w:t xml:space="preserve"> • </w:t>
      </w:r>
      <w:r w:rsidRPr="006D0A0C">
        <w:rPr>
          <w:rFonts w:ascii="Calibri" w:hAnsi="Calibri" w:cs="Calibri"/>
          <w:b/>
          <w:bCs/>
          <w:iCs/>
          <w:szCs w:val="28"/>
        </w:rPr>
        <w:t>Renaissance Portsmouth-Norfolk Waterfront Hotel</w:t>
      </w:r>
      <w:r w:rsidR="00581AA7">
        <w:rPr>
          <w:rFonts w:ascii="Calibri" w:hAnsi="Calibri" w:cs="Calibri"/>
          <w:bCs/>
          <w:iCs/>
          <w:szCs w:val="28"/>
        </w:rPr>
        <w:t xml:space="preserve">• </w:t>
      </w:r>
      <w:r w:rsidR="006C6A08" w:rsidRPr="006C6A08">
        <w:rPr>
          <w:rFonts w:ascii="Calibri" w:hAnsi="Calibri" w:cs="Calibri"/>
          <w:b/>
          <w:bCs/>
          <w:iCs/>
          <w:szCs w:val="28"/>
        </w:rPr>
        <w:t>Portsmouth, VA</w:t>
      </w:r>
    </w:p>
    <w:p w:rsidR="003B45B0" w:rsidRPr="007E3F31" w:rsidRDefault="003B45B0" w:rsidP="003B45B0">
      <w:pPr>
        <w:jc w:val="center"/>
        <w:rPr>
          <w:rFonts w:ascii="Calibri" w:hAnsi="Calibri" w:cs="Calibri"/>
          <w:sz w:val="16"/>
          <w:szCs w:val="16"/>
        </w:rPr>
      </w:pPr>
    </w:p>
    <w:p w:rsidR="00FC3CCF" w:rsidRPr="006C6A08" w:rsidRDefault="00521FF4" w:rsidP="006C6A08">
      <w:pPr>
        <w:pStyle w:val="Heading3"/>
        <w:spacing w:before="0" w:after="0"/>
        <w:jc w:val="center"/>
        <w:rPr>
          <w:rFonts w:ascii="Calibri" w:hAnsi="Calibri" w:cs="Calibri"/>
          <w:bCs w:val="0"/>
          <w:sz w:val="20"/>
          <w:szCs w:val="20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  <w:r w:rsidR="00FC3CCF">
        <w:rPr>
          <w:rFonts w:ascii="Calibri" w:hAnsi="Calibri" w:cs="Calibri"/>
          <w:bCs w:val="0"/>
          <w:sz w:val="28"/>
        </w:rPr>
        <w:t xml:space="preserve"> </w:t>
      </w:r>
    </w:p>
    <w:p w:rsidR="00855468" w:rsidRPr="00FC3CCF" w:rsidRDefault="00FC3CCF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4"/>
        </w:rPr>
      </w:pPr>
      <w:r w:rsidRPr="00FC3CCF">
        <w:rPr>
          <w:rFonts w:ascii="Calibri" w:hAnsi="Calibri" w:cs="Calibri"/>
          <w:bCs w:val="0"/>
          <w:sz w:val="24"/>
          <w:szCs w:val="24"/>
        </w:rPr>
        <w:t xml:space="preserve"> Eligibility (Law Enforcement, Department of Social Services or Child Advocacy Agencies)</w:t>
      </w:r>
    </w:p>
    <w:p w:rsidR="003A491A" w:rsidRPr="007E3F31" w:rsidRDefault="00B32A57" w:rsidP="00DB67AE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Tha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nk you for you</w:t>
      </w:r>
      <w:r w:rsidR="00BF4CBB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r interest in attending the 201</w:t>
      </w:r>
      <w:r w:rsidR="006D0A0C">
        <w:rPr>
          <w:rFonts w:ascii="Times New Roman" w:hAnsi="Times New Roman" w:cs="Times New Roman"/>
          <w:b w:val="0"/>
          <w:bCs w:val="0"/>
          <w:sz w:val="20"/>
          <w:szCs w:val="22"/>
        </w:rPr>
        <w:t>8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885AD6">
        <w:rPr>
          <w:rFonts w:ascii="Times New Roman" w:hAnsi="Times New Roman" w:cs="Times New Roman"/>
          <w:b w:val="0"/>
          <w:bCs w:val="0"/>
          <w:sz w:val="20"/>
          <w:szCs w:val="22"/>
        </w:rPr>
        <w:t>Intersections of Violence Conference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.</w:t>
      </w:r>
      <w:r w:rsidR="00521FF4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Please fill out the following form for consideration of a scholarship for the upcoming conference.</w:t>
      </w:r>
      <w:r w:rsidR="00D3094F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C30CB8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 xml:space="preserve">Scholarships are </w:t>
      </w:r>
      <w:r w:rsidR="00FC3CCF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>limited</w:t>
      </w:r>
      <w:r w:rsidR="00DB67AE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DB67AE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>and not all applicants</w:t>
      </w:r>
      <w:r w:rsidR="00FC3CCF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 xml:space="preserve"> will be able to receive one</w:t>
      </w:r>
      <w:r w:rsidR="00FC3CCF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.  </w:t>
      </w:r>
      <w:r w:rsidR="00DB67AE">
        <w:rPr>
          <w:rFonts w:ascii="Times New Roman" w:hAnsi="Times New Roman" w:cs="Times New Roman"/>
          <w:b w:val="0"/>
          <w:bCs w:val="0"/>
          <w:sz w:val="20"/>
          <w:szCs w:val="22"/>
        </w:rPr>
        <w:t>D</w:t>
      </w:r>
      <w:r w:rsidR="00FC3CCF">
        <w:rPr>
          <w:rFonts w:ascii="Times New Roman" w:hAnsi="Times New Roman" w:cs="Times New Roman"/>
          <w:b w:val="0"/>
          <w:bCs w:val="0"/>
          <w:sz w:val="20"/>
          <w:szCs w:val="22"/>
        </w:rPr>
        <w:t>ue to the limited number of scholarships there will be only one scholarship awarded per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885AD6">
        <w:rPr>
          <w:rFonts w:ascii="Times New Roman" w:hAnsi="Times New Roman" w:cs="Times New Roman"/>
          <w:b w:val="0"/>
          <w:bCs w:val="0"/>
          <w:sz w:val="20"/>
          <w:szCs w:val="22"/>
        </w:rPr>
        <w:t>organization</w:t>
      </w:r>
      <w:r w:rsidR="00FC3CCF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</w:p>
    <w:p w:rsidR="00DB67AE" w:rsidRPr="007E3F31" w:rsidRDefault="00DB67AE" w:rsidP="00DB67AE">
      <w:pPr>
        <w:rPr>
          <w:sz w:val="16"/>
          <w:szCs w:val="16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90"/>
        <w:gridCol w:w="180"/>
        <w:gridCol w:w="628"/>
        <w:gridCol w:w="360"/>
        <w:gridCol w:w="374"/>
        <w:gridCol w:w="2300"/>
        <w:gridCol w:w="388"/>
        <w:gridCol w:w="176"/>
        <w:gridCol w:w="184"/>
        <w:gridCol w:w="360"/>
        <w:gridCol w:w="100"/>
        <w:gridCol w:w="1937"/>
        <w:gridCol w:w="930"/>
        <w:gridCol w:w="1643"/>
      </w:tblGrid>
      <w:tr w:rsidR="006462CF" w:rsidRPr="00783C0C" w:rsidTr="00105C30">
        <w:tc>
          <w:tcPr>
            <w:tcW w:w="102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9F42AC">
              <w:rPr>
                <w:i/>
                <w:sz w:val="20"/>
              </w:rPr>
              <w:t>This section will provide additional information about you, the applicant.</w:t>
            </w:r>
          </w:p>
        </w:tc>
      </w:tr>
      <w:tr w:rsidR="006462CF" w:rsidRPr="00783C0C" w:rsidTr="00105C3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783C0C" w:rsidTr="00105C3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92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105C30">
        <w:trPr>
          <w:trHeight w:val="281"/>
        </w:trPr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18" w:type="dxa"/>
            <w:gridSpan w:val="9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783C0C" w:rsidTr="00105C30">
        <w:trPr>
          <w:trHeight w:val="281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885AD6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5FF828" wp14:editId="23C003D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52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105C30">
        <w:trPr>
          <w:trHeight w:val="281"/>
        </w:trPr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06" w:type="dxa"/>
            <w:gridSpan w:val="7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937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643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105C3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22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783C0C" w:rsidTr="00105C3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783C0C" w:rsidTr="00105C30">
        <w:trPr>
          <w:trHeight w:val="281"/>
        </w:trPr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885AD6" w:rsidRPr="00783C0C" w:rsidTr="009F42AC">
        <w:trPr>
          <w:gridAfter w:val="8"/>
          <w:wAfter w:w="5718" w:type="dxa"/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AD6" w:rsidRPr="00783C0C" w:rsidRDefault="00885AD6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6A08">
              <w:rPr>
                <w:rFonts w:ascii="Calibri" w:hAnsi="Calibri" w:cs="Calibri"/>
                <w:sz w:val="18"/>
                <w:szCs w:val="18"/>
              </w:rPr>
            </w:r>
            <w:r w:rsidR="006C6A0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AD6" w:rsidRPr="00A245A7" w:rsidRDefault="00885AD6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Law Enforcement</w:t>
            </w:r>
          </w:p>
        </w:tc>
      </w:tr>
      <w:tr w:rsidR="00885AD6" w:rsidRPr="00783C0C" w:rsidTr="009F42AC">
        <w:trPr>
          <w:gridAfter w:val="8"/>
          <w:wAfter w:w="5718" w:type="dxa"/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AD6" w:rsidRPr="00783C0C" w:rsidRDefault="00885AD6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6A08">
              <w:rPr>
                <w:rFonts w:ascii="Calibri" w:hAnsi="Calibri" w:cs="Calibri"/>
                <w:sz w:val="18"/>
                <w:szCs w:val="18"/>
              </w:rPr>
            </w:r>
            <w:r w:rsidR="006C6A0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AD6" w:rsidRPr="00A245A7" w:rsidRDefault="00885AD6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Department of Social Services</w:t>
            </w:r>
          </w:p>
        </w:tc>
      </w:tr>
      <w:tr w:rsidR="00885AD6" w:rsidRPr="00783C0C" w:rsidTr="009F42AC">
        <w:trPr>
          <w:gridAfter w:val="8"/>
          <w:wAfter w:w="5718" w:type="dxa"/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AD6" w:rsidRPr="00783C0C" w:rsidRDefault="00885AD6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6A08">
              <w:rPr>
                <w:rFonts w:ascii="Calibri" w:hAnsi="Calibri" w:cs="Calibri"/>
                <w:sz w:val="18"/>
                <w:szCs w:val="18"/>
              </w:rPr>
            </w:r>
            <w:r w:rsidR="006C6A0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AD6" w:rsidRPr="00A245A7" w:rsidRDefault="00885AD6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 Advocacy Agency</w:t>
            </w:r>
            <w:r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730C7" w:rsidRPr="00783C0C" w:rsidTr="0055742C">
        <w:trPr>
          <w:trHeight w:val="281"/>
        </w:trPr>
        <w:tc>
          <w:tcPr>
            <w:tcW w:w="102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C7" w:rsidRPr="007E3F31" w:rsidRDefault="007730C7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  <w:bookmarkStart w:id="9" w:name="_GoBack"/>
            <w:bookmarkEnd w:id="9"/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7730C7">
              <w:rPr>
                <w:rFonts w:ascii="Calibri" w:hAnsi="Calibri" w:cs="Calibri"/>
                <w:b/>
              </w:rPr>
              <w:t>Estimated Distance from Portsmouth Renaissance Hotel: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______________________________________</w:t>
            </w:r>
          </w:p>
        </w:tc>
      </w:tr>
      <w:tr w:rsidR="00275AC7" w:rsidRPr="006462CF" w:rsidTr="006C6A08">
        <w:trPr>
          <w:trHeight w:val="68"/>
        </w:trPr>
        <w:tc>
          <w:tcPr>
            <w:tcW w:w="102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</w:p>
        </w:tc>
      </w:tr>
      <w:tr w:rsidR="0076543F" w:rsidRPr="00783C0C" w:rsidTr="009F42AC">
        <w:trPr>
          <w:trHeight w:val="243"/>
        </w:trPr>
        <w:tc>
          <w:tcPr>
            <w:tcW w:w="102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543F" w:rsidRPr="007E3F31" w:rsidRDefault="007E3F31" w:rsidP="00783C0C">
            <w:pPr>
              <w:tabs>
                <w:tab w:val="right" w:leader="underscore" w:pos="8640"/>
              </w:tabs>
            </w:pPr>
            <w:r w:rsidRPr="007E3F31">
              <w:rPr>
                <w:rFonts w:ascii="Calibri" w:hAnsi="Calibri" w:cs="Calibri"/>
                <w:b/>
                <w:bCs/>
              </w:rPr>
              <w:t>Special Dietary Needs</w:t>
            </w:r>
            <w:r>
              <w:t>: ________________________________________</w:t>
            </w:r>
          </w:p>
        </w:tc>
      </w:tr>
      <w:tr w:rsidR="00275AC7" w:rsidRPr="006462CF" w:rsidTr="009F42AC">
        <w:trPr>
          <w:trHeight w:val="353"/>
        </w:trPr>
        <w:tc>
          <w:tcPr>
            <w:tcW w:w="102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F31" w:rsidRPr="007E3F31" w:rsidRDefault="007E3F31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275AC7" w:rsidRPr="00783C0C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  <w:r w:rsidRPr="009F42AC">
              <w:rPr>
                <w:i/>
                <w:sz w:val="20"/>
              </w:rPr>
              <w:t>(check all that apply)</w:t>
            </w:r>
          </w:p>
        </w:tc>
      </w:tr>
      <w:tr w:rsidR="00105C30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6A08">
              <w:rPr>
                <w:rFonts w:ascii="Calibri" w:hAnsi="Calibri" w:cs="Calibri"/>
                <w:sz w:val="20"/>
                <w:szCs w:val="20"/>
              </w:rPr>
            </w:r>
            <w:r w:rsidR="006C6A0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6D0A0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Registration Fee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F42AC">
              <w:rPr>
                <w:rFonts w:ascii="Calibri" w:hAnsi="Calibri" w:cs="Calibri"/>
                <w:i/>
                <w:sz w:val="20"/>
                <w:szCs w:val="20"/>
              </w:rPr>
              <w:t xml:space="preserve">please register yourself </w:t>
            </w:r>
            <w:r w:rsidR="006D0A0C">
              <w:rPr>
                <w:rFonts w:ascii="Calibri" w:hAnsi="Calibri" w:cs="Calibri"/>
                <w:i/>
                <w:sz w:val="20"/>
                <w:szCs w:val="20"/>
              </w:rPr>
              <w:t xml:space="preserve">and </w:t>
            </w:r>
            <w:r w:rsidR="006D0A0C" w:rsidRPr="006D0A0C">
              <w:rPr>
                <w:rFonts w:ascii="Calibri" w:hAnsi="Calibri" w:cs="Calibri"/>
                <w:i/>
                <w:sz w:val="20"/>
                <w:szCs w:val="20"/>
              </w:rPr>
              <w:t>choose “pay by check” but do not submit payment until we have chosen scholarship recipients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05C30" w:rsidRPr="00783C0C" w:rsidTr="009F42AC">
        <w:trPr>
          <w:trHeight w:val="353"/>
        </w:trPr>
        <w:tc>
          <w:tcPr>
            <w:tcW w:w="102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indicate which sessions you will attend:</w:t>
            </w:r>
          </w:p>
        </w:tc>
      </w:tr>
      <w:tr w:rsidR="00275AC7" w:rsidRPr="00783C0C" w:rsidTr="009F42AC">
        <w:trPr>
          <w:trHeight w:val="353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6A08">
              <w:rPr>
                <w:rFonts w:ascii="Calibri" w:hAnsi="Calibri" w:cs="Calibri"/>
                <w:sz w:val="20"/>
                <w:szCs w:val="20"/>
              </w:rPr>
            </w:r>
            <w:r w:rsidR="006C6A0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BF4CBB" w:rsidP="006D0A0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</w:t>
            </w:r>
            <w:r w:rsidR="006D0A0C">
              <w:rPr>
                <w:rFonts w:ascii="Calibri" w:hAnsi="Calibri" w:cs="Calibri"/>
                <w:sz w:val="20"/>
                <w:szCs w:val="20"/>
              </w:rPr>
              <w:t>June 10</w:t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 w:rsidR="006D0A0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6A08">
              <w:rPr>
                <w:rFonts w:ascii="Calibri" w:hAnsi="Calibri" w:cs="Calibri"/>
                <w:sz w:val="20"/>
                <w:szCs w:val="20"/>
              </w:rPr>
            </w:r>
            <w:r w:rsidR="006C6A0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A7" w:rsidRPr="00A245A7" w:rsidRDefault="00581AA7" w:rsidP="006D0A0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</w:t>
            </w:r>
            <w:r w:rsidR="006D0A0C">
              <w:rPr>
                <w:rFonts w:ascii="Calibri" w:hAnsi="Calibri" w:cs="Calibri"/>
                <w:sz w:val="20"/>
                <w:szCs w:val="20"/>
              </w:rPr>
              <w:t>June 12, 2018</w:t>
            </w:r>
          </w:p>
        </w:tc>
      </w:tr>
      <w:tr w:rsidR="00885AD6" w:rsidRPr="00783C0C" w:rsidTr="009F42AC">
        <w:trPr>
          <w:gridAfter w:val="7"/>
          <w:wAfter w:w="5330" w:type="dxa"/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85AD6" w:rsidRPr="00A245A7" w:rsidRDefault="00885AD6" w:rsidP="00D4197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6A08">
              <w:rPr>
                <w:rFonts w:ascii="Calibri" w:hAnsi="Calibri" w:cs="Calibri"/>
                <w:sz w:val="20"/>
                <w:szCs w:val="20"/>
              </w:rPr>
            </w:r>
            <w:r w:rsidR="006C6A0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AD6" w:rsidRPr="00A245A7" w:rsidRDefault="00885AD6" w:rsidP="006D0A0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</w:t>
            </w:r>
            <w:r w:rsidR="006D0A0C">
              <w:rPr>
                <w:rFonts w:ascii="Calibri" w:hAnsi="Calibri" w:cs="Calibri"/>
                <w:sz w:val="20"/>
                <w:szCs w:val="20"/>
              </w:rPr>
              <w:t>June 11, 2018</w:t>
            </w: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9F42AC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3B45B0" w:rsidRPr="0082292F" w:rsidRDefault="003B45B0" w:rsidP="0082292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3F3283" w:rsidRDefault="003B45B0" w:rsidP="003B45B0">
      <w:r w:rsidRPr="0082292F">
        <w:rPr>
          <w:sz w:val="22"/>
        </w:rPr>
        <w:t>I agree to support the attendance of my employee to attend this training.</w:t>
      </w:r>
      <w:r w:rsidR="0082292F" w:rsidRPr="0082292F">
        <w:rPr>
          <w:sz w:val="22"/>
        </w:rPr>
        <w:t xml:space="preserve"> </w:t>
      </w:r>
      <w:r w:rsidRPr="0082292F">
        <w:rPr>
          <w:sz w:val="22"/>
        </w:rPr>
        <w:t>I acknowledge that should a scholarship be awarded, the employee will be permitted to attend.</w:t>
      </w:r>
      <w:r w:rsidRPr="003F3283">
        <w:tab/>
      </w:r>
    </w:p>
    <w:p w:rsidR="003B45B0" w:rsidRPr="006C6A08" w:rsidRDefault="003B45B0" w:rsidP="00AE55D1">
      <w:pPr>
        <w:ind w:left="180" w:right="-360"/>
        <w:rPr>
          <w:sz w:val="20"/>
          <w:szCs w:val="20"/>
        </w:rPr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6C6A08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Cs w:val="20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6C6A08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18"/>
          <w:szCs w:val="18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0724EC" w:rsidRPr="006D0A0C" w:rsidRDefault="00B02CAA" w:rsidP="006D0A0C">
      <w:pPr>
        <w:pStyle w:val="BodyTextIndent2"/>
        <w:spacing w:before="120"/>
        <w:ind w:left="0"/>
        <w:jc w:val="center"/>
        <w:rPr>
          <w:rFonts w:ascii="Arial" w:hAnsi="Arial" w:cs="Arial"/>
          <w:i w:val="0"/>
          <w:iCs w:val="0"/>
          <w:sz w:val="18"/>
          <w:szCs w:val="18"/>
        </w:rPr>
      </w:pPr>
      <w:r w:rsidRPr="00375DA0">
        <w:rPr>
          <w:rFonts w:ascii="Arial" w:hAnsi="Arial" w:cs="Arial"/>
          <w:i w:val="0"/>
          <w:iCs w:val="0"/>
          <w:sz w:val="18"/>
          <w:szCs w:val="18"/>
        </w:rPr>
        <w:t xml:space="preserve">Please </w:t>
      </w:r>
      <w:r w:rsidR="0095570E" w:rsidRPr="00375DA0">
        <w:rPr>
          <w:rFonts w:ascii="Arial" w:hAnsi="Arial" w:cs="Arial"/>
          <w:i w:val="0"/>
          <w:iCs w:val="0"/>
          <w:sz w:val="18"/>
          <w:szCs w:val="18"/>
        </w:rPr>
        <w:t xml:space="preserve">return the </w:t>
      </w:r>
      <w:r w:rsidRPr="00375DA0">
        <w:rPr>
          <w:rFonts w:ascii="Arial" w:hAnsi="Arial" w:cs="Arial"/>
          <w:i w:val="0"/>
          <w:iCs w:val="0"/>
          <w:sz w:val="18"/>
          <w:szCs w:val="18"/>
        </w:rPr>
        <w:t>completed form</w:t>
      </w:r>
      <w:r w:rsidR="0095570E" w:rsidRPr="00375DA0">
        <w:rPr>
          <w:rFonts w:ascii="Arial" w:hAnsi="Arial" w:cs="Arial"/>
          <w:i w:val="0"/>
          <w:iCs w:val="0"/>
          <w:sz w:val="18"/>
          <w:szCs w:val="18"/>
        </w:rPr>
        <w:t xml:space="preserve"> </w:t>
      </w:r>
      <w:r w:rsidR="00375DA0" w:rsidRPr="00375DA0">
        <w:rPr>
          <w:rFonts w:ascii="Arial" w:hAnsi="Arial" w:cs="Arial"/>
          <w:i w:val="0"/>
          <w:iCs w:val="0"/>
          <w:sz w:val="18"/>
          <w:szCs w:val="18"/>
        </w:rPr>
        <w:t xml:space="preserve">and </w:t>
      </w:r>
      <w:r w:rsidR="00375DA0" w:rsidRPr="00375DA0">
        <w:rPr>
          <w:rFonts w:ascii="Arial" w:hAnsi="Arial" w:cs="Arial"/>
          <w:i w:val="0"/>
          <w:color w:val="000000"/>
          <w:sz w:val="18"/>
          <w:szCs w:val="18"/>
        </w:rPr>
        <w:t xml:space="preserve">a </w:t>
      </w:r>
      <w:r w:rsidR="00375DA0" w:rsidRPr="006D0A0C">
        <w:rPr>
          <w:rFonts w:ascii="Arial" w:hAnsi="Arial" w:cs="Arial"/>
          <w:b/>
          <w:i w:val="0"/>
          <w:color w:val="000000"/>
          <w:sz w:val="18"/>
          <w:szCs w:val="18"/>
          <w:u w:val="single"/>
        </w:rPr>
        <w:t>paragraph or two in your e-mail</w:t>
      </w:r>
      <w:r w:rsidR="00375DA0" w:rsidRPr="00375DA0">
        <w:rPr>
          <w:rFonts w:ascii="Arial" w:hAnsi="Arial" w:cs="Arial"/>
          <w:i w:val="0"/>
          <w:color w:val="000000"/>
          <w:sz w:val="18"/>
          <w:szCs w:val="18"/>
        </w:rPr>
        <w:t xml:space="preserve"> demonstrating your need for assistance </w:t>
      </w:r>
      <w:r w:rsidR="006D0A0C">
        <w:rPr>
          <w:rFonts w:ascii="Arial" w:hAnsi="Arial" w:cs="Arial"/>
          <w:i w:val="0"/>
          <w:color w:val="000000"/>
          <w:sz w:val="18"/>
          <w:szCs w:val="18"/>
        </w:rPr>
        <w:t xml:space="preserve">by </w:t>
      </w:r>
      <w:r w:rsidR="006D0A0C" w:rsidRPr="006D0A0C">
        <w:rPr>
          <w:rFonts w:ascii="Arial" w:hAnsi="Arial" w:cs="Arial"/>
          <w:b/>
          <w:i w:val="0"/>
          <w:color w:val="000000"/>
          <w:sz w:val="18"/>
          <w:szCs w:val="18"/>
          <w:u w:val="single"/>
        </w:rPr>
        <w:t>April 13, 2018</w:t>
      </w:r>
      <w:r w:rsidR="006D0A0C">
        <w:rPr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Pr="00375DA0">
        <w:rPr>
          <w:rFonts w:ascii="Arial" w:hAnsi="Arial" w:cs="Arial"/>
          <w:i w:val="0"/>
          <w:iCs w:val="0"/>
          <w:sz w:val="18"/>
          <w:szCs w:val="18"/>
        </w:rPr>
        <w:t xml:space="preserve">to </w:t>
      </w:r>
      <w:r w:rsidR="007730C7">
        <w:rPr>
          <w:rFonts w:ascii="Arial" w:hAnsi="Arial" w:cs="Arial"/>
          <w:i w:val="0"/>
          <w:iCs w:val="0"/>
          <w:sz w:val="18"/>
          <w:szCs w:val="18"/>
        </w:rPr>
        <w:t>Courtney Meyer</w:t>
      </w:r>
      <w:r w:rsidR="006D0A0C">
        <w:rPr>
          <w:rFonts w:ascii="Arial" w:hAnsi="Arial" w:cs="Arial"/>
          <w:i w:val="0"/>
          <w:iCs w:val="0"/>
          <w:sz w:val="18"/>
          <w:szCs w:val="18"/>
        </w:rPr>
        <w:t xml:space="preserve">: </w:t>
      </w:r>
      <w:hyperlink r:id="rId10" w:history="1">
        <w:r w:rsidR="007730C7" w:rsidRPr="00AD70B9">
          <w:rPr>
            <w:rStyle w:val="Hyperlink"/>
            <w:rFonts w:ascii="Arial" w:hAnsi="Arial" w:cs="Arial"/>
            <w:i w:val="0"/>
            <w:iCs w:val="0"/>
            <w:sz w:val="18"/>
            <w:szCs w:val="18"/>
          </w:rPr>
          <w:t>courtney.meyer@dcjs.virginia.gov</w:t>
        </w:r>
      </w:hyperlink>
      <w:r w:rsidR="006D0A0C">
        <w:rPr>
          <w:rFonts w:ascii="Arial" w:hAnsi="Arial" w:cs="Arial"/>
          <w:i w:val="0"/>
          <w:iCs w:val="0"/>
          <w:sz w:val="18"/>
          <w:szCs w:val="18"/>
        </w:rPr>
        <w:t xml:space="preserve"> </w:t>
      </w:r>
      <w:r w:rsidRPr="00FC3CCF">
        <w:rPr>
          <w:szCs w:val="20"/>
        </w:rPr>
        <w:t xml:space="preserve"> </w:t>
      </w:r>
      <w:r w:rsidR="0082292F" w:rsidRPr="00FC3CCF">
        <w:rPr>
          <w:szCs w:val="20"/>
        </w:rPr>
        <w:t xml:space="preserve">•   </w:t>
      </w:r>
      <w:r w:rsidR="00995530" w:rsidRPr="00FC3CCF">
        <w:rPr>
          <w:szCs w:val="20"/>
        </w:rPr>
        <w:t xml:space="preserve">Phone:  </w:t>
      </w:r>
      <w:r w:rsidR="0082292F" w:rsidRPr="00FC3CCF">
        <w:rPr>
          <w:szCs w:val="20"/>
        </w:rPr>
        <w:t>(</w:t>
      </w:r>
      <w:r w:rsidR="00995530" w:rsidRPr="00FC3CCF">
        <w:rPr>
          <w:szCs w:val="20"/>
        </w:rPr>
        <w:t>804</w:t>
      </w:r>
      <w:r w:rsidR="0082292F" w:rsidRPr="00FC3CCF">
        <w:rPr>
          <w:szCs w:val="20"/>
        </w:rPr>
        <w:t xml:space="preserve">) </w:t>
      </w:r>
      <w:r w:rsidR="007730C7">
        <w:rPr>
          <w:szCs w:val="20"/>
        </w:rPr>
        <w:t>786-</w:t>
      </w:r>
      <w:proofErr w:type="gramStart"/>
      <w:r w:rsidR="007730C7">
        <w:rPr>
          <w:szCs w:val="20"/>
        </w:rPr>
        <w:t xml:space="preserve">0036 </w:t>
      </w:r>
      <w:r w:rsidR="0082292F" w:rsidRPr="00FC3CCF">
        <w:rPr>
          <w:szCs w:val="20"/>
        </w:rPr>
        <w:t xml:space="preserve"> •</w:t>
      </w:r>
      <w:proofErr w:type="gramEnd"/>
      <w:r w:rsidR="0082292F" w:rsidRPr="00FC3CCF">
        <w:rPr>
          <w:szCs w:val="20"/>
        </w:rPr>
        <w:t xml:space="preserve">   </w:t>
      </w:r>
      <w:r w:rsidRPr="00FC3CCF">
        <w:rPr>
          <w:szCs w:val="20"/>
        </w:rPr>
        <w:t xml:space="preserve">Fax: </w:t>
      </w:r>
      <w:r w:rsidR="0082292F" w:rsidRPr="00FC3CCF">
        <w:rPr>
          <w:szCs w:val="20"/>
        </w:rPr>
        <w:t>(</w:t>
      </w:r>
      <w:r w:rsidR="00995530" w:rsidRPr="00FC3CCF">
        <w:rPr>
          <w:szCs w:val="20"/>
        </w:rPr>
        <w:t>804</w:t>
      </w:r>
      <w:r w:rsidR="0082292F" w:rsidRPr="00FC3CCF">
        <w:rPr>
          <w:szCs w:val="20"/>
        </w:rPr>
        <w:t xml:space="preserve">) </w:t>
      </w:r>
      <w:r w:rsidR="00885AD6" w:rsidRPr="00FC3CCF">
        <w:rPr>
          <w:szCs w:val="20"/>
        </w:rPr>
        <w:t>786-3414</w:t>
      </w:r>
    </w:p>
    <w:sectPr w:rsidR="000724EC" w:rsidRPr="006D0A0C" w:rsidSect="0082292F">
      <w:footerReference w:type="even" r:id="rId11"/>
      <w:footerReference w:type="first" r:id="rId12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23" w:rsidRDefault="00911923">
      <w:r>
        <w:separator/>
      </w:r>
    </w:p>
  </w:endnote>
  <w:endnote w:type="continuationSeparator" w:id="0">
    <w:p w:rsidR="00911923" w:rsidRDefault="0091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23" w:rsidRDefault="00911923">
      <w:r>
        <w:separator/>
      </w:r>
    </w:p>
  </w:footnote>
  <w:footnote w:type="continuationSeparator" w:id="0">
    <w:p w:rsidR="00911923" w:rsidRDefault="0091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46741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8741D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05C30"/>
    <w:rsid w:val="00120862"/>
    <w:rsid w:val="00121C97"/>
    <w:rsid w:val="001243BB"/>
    <w:rsid w:val="001300A2"/>
    <w:rsid w:val="001415D1"/>
    <w:rsid w:val="00144F9F"/>
    <w:rsid w:val="00146D2E"/>
    <w:rsid w:val="0016419A"/>
    <w:rsid w:val="00164A4B"/>
    <w:rsid w:val="001659EB"/>
    <w:rsid w:val="00172827"/>
    <w:rsid w:val="00176F95"/>
    <w:rsid w:val="001827A1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E6FA5"/>
    <w:rsid w:val="001F5722"/>
    <w:rsid w:val="001F7D87"/>
    <w:rsid w:val="002036B4"/>
    <w:rsid w:val="002340E8"/>
    <w:rsid w:val="00237906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5DA0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E58F5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7E1"/>
    <w:rsid w:val="00527E65"/>
    <w:rsid w:val="00530905"/>
    <w:rsid w:val="00536AB3"/>
    <w:rsid w:val="005476A0"/>
    <w:rsid w:val="00550DC1"/>
    <w:rsid w:val="00557C82"/>
    <w:rsid w:val="00561D6E"/>
    <w:rsid w:val="00563446"/>
    <w:rsid w:val="00574E86"/>
    <w:rsid w:val="00581AA7"/>
    <w:rsid w:val="0058764C"/>
    <w:rsid w:val="00590CB6"/>
    <w:rsid w:val="00593E7F"/>
    <w:rsid w:val="00595933"/>
    <w:rsid w:val="00595F4C"/>
    <w:rsid w:val="005A5C7E"/>
    <w:rsid w:val="005B12E6"/>
    <w:rsid w:val="005B5469"/>
    <w:rsid w:val="00604A2C"/>
    <w:rsid w:val="006153BC"/>
    <w:rsid w:val="006168B0"/>
    <w:rsid w:val="006169E6"/>
    <w:rsid w:val="00622E4D"/>
    <w:rsid w:val="006309FA"/>
    <w:rsid w:val="006460F1"/>
    <w:rsid w:val="006462B2"/>
    <w:rsid w:val="006462CF"/>
    <w:rsid w:val="00656FBD"/>
    <w:rsid w:val="006700DE"/>
    <w:rsid w:val="00671A0D"/>
    <w:rsid w:val="0068434B"/>
    <w:rsid w:val="006902F5"/>
    <w:rsid w:val="0069126C"/>
    <w:rsid w:val="006A0305"/>
    <w:rsid w:val="006A791A"/>
    <w:rsid w:val="006B2C9E"/>
    <w:rsid w:val="006B440A"/>
    <w:rsid w:val="006B718C"/>
    <w:rsid w:val="006C6A08"/>
    <w:rsid w:val="006C7FF5"/>
    <w:rsid w:val="006D0A0C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1580"/>
    <w:rsid w:val="00762DDD"/>
    <w:rsid w:val="0076543F"/>
    <w:rsid w:val="007730C7"/>
    <w:rsid w:val="007762DD"/>
    <w:rsid w:val="00780637"/>
    <w:rsid w:val="00781DCB"/>
    <w:rsid w:val="00783C0C"/>
    <w:rsid w:val="007842EC"/>
    <w:rsid w:val="00796772"/>
    <w:rsid w:val="007A64BA"/>
    <w:rsid w:val="007D362F"/>
    <w:rsid w:val="007E19CA"/>
    <w:rsid w:val="007E3F31"/>
    <w:rsid w:val="007F01E4"/>
    <w:rsid w:val="00802410"/>
    <w:rsid w:val="00815F30"/>
    <w:rsid w:val="00821758"/>
    <w:rsid w:val="0082292F"/>
    <w:rsid w:val="00825EED"/>
    <w:rsid w:val="00832FB2"/>
    <w:rsid w:val="008344E5"/>
    <w:rsid w:val="008527DE"/>
    <w:rsid w:val="00855468"/>
    <w:rsid w:val="00855A29"/>
    <w:rsid w:val="008618D8"/>
    <w:rsid w:val="008711E0"/>
    <w:rsid w:val="00876721"/>
    <w:rsid w:val="00885AD6"/>
    <w:rsid w:val="00886463"/>
    <w:rsid w:val="008905F8"/>
    <w:rsid w:val="00891C22"/>
    <w:rsid w:val="008928CE"/>
    <w:rsid w:val="00892CAA"/>
    <w:rsid w:val="00893244"/>
    <w:rsid w:val="008943FD"/>
    <w:rsid w:val="00894F6B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1923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E5272"/>
    <w:rsid w:val="009F27E3"/>
    <w:rsid w:val="009F42AC"/>
    <w:rsid w:val="009F6ECE"/>
    <w:rsid w:val="009F7815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67DEC"/>
    <w:rsid w:val="00B80C3E"/>
    <w:rsid w:val="00BA57AF"/>
    <w:rsid w:val="00BA5C4A"/>
    <w:rsid w:val="00BB381B"/>
    <w:rsid w:val="00BC4F27"/>
    <w:rsid w:val="00BD1164"/>
    <w:rsid w:val="00BD27E2"/>
    <w:rsid w:val="00BD3D06"/>
    <w:rsid w:val="00BD4AD8"/>
    <w:rsid w:val="00BF1E81"/>
    <w:rsid w:val="00BF4CBB"/>
    <w:rsid w:val="00BF698A"/>
    <w:rsid w:val="00C15F4C"/>
    <w:rsid w:val="00C2256F"/>
    <w:rsid w:val="00C30CB8"/>
    <w:rsid w:val="00C33F4F"/>
    <w:rsid w:val="00C43102"/>
    <w:rsid w:val="00C47796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475F"/>
    <w:rsid w:val="00CF1FFF"/>
    <w:rsid w:val="00CF2826"/>
    <w:rsid w:val="00D10FC2"/>
    <w:rsid w:val="00D12535"/>
    <w:rsid w:val="00D3094F"/>
    <w:rsid w:val="00D4250E"/>
    <w:rsid w:val="00D54595"/>
    <w:rsid w:val="00D77DA5"/>
    <w:rsid w:val="00DA14A2"/>
    <w:rsid w:val="00DA15F4"/>
    <w:rsid w:val="00DA253F"/>
    <w:rsid w:val="00DB275C"/>
    <w:rsid w:val="00DB67AE"/>
    <w:rsid w:val="00DD1D65"/>
    <w:rsid w:val="00DD31BF"/>
    <w:rsid w:val="00DD7856"/>
    <w:rsid w:val="00DE42C8"/>
    <w:rsid w:val="00DF67E1"/>
    <w:rsid w:val="00E05740"/>
    <w:rsid w:val="00E17F60"/>
    <w:rsid w:val="00E24422"/>
    <w:rsid w:val="00E44405"/>
    <w:rsid w:val="00E56B58"/>
    <w:rsid w:val="00E71108"/>
    <w:rsid w:val="00E72EB3"/>
    <w:rsid w:val="00E84148"/>
    <w:rsid w:val="00E91150"/>
    <w:rsid w:val="00E93361"/>
    <w:rsid w:val="00EB6B5E"/>
    <w:rsid w:val="00EC21B3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630E"/>
    <w:rsid w:val="00FC3CC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urtney.meyer@dcj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41DF-065D-4810-8B07-1B154AAF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2701</Characters>
  <Application>Microsoft Office Word</Application>
  <DocSecurity>4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2980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bmb64623</cp:lastModifiedBy>
  <cp:revision>2</cp:revision>
  <cp:lastPrinted>2010-06-02T15:21:00Z</cp:lastPrinted>
  <dcterms:created xsi:type="dcterms:W3CDTF">2018-02-08T20:38:00Z</dcterms:created>
  <dcterms:modified xsi:type="dcterms:W3CDTF">2018-02-08T20:38:00Z</dcterms:modified>
</cp:coreProperties>
</file>