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6C" w:rsidRDefault="00A037B4" w:rsidP="0037176C">
      <w:pPr>
        <w:ind w:left="994"/>
        <w:rPr>
          <w:rFonts w:asciiTheme="minorHAnsi" w:hAnsiTheme="minorHAnsi" w:cstheme="minorHAnsi"/>
          <w:b/>
          <w:bCs/>
          <w:sz w:val="28"/>
          <w:szCs w:val="28"/>
        </w:rPr>
      </w:pPr>
      <w:r w:rsidRPr="00DF5F70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-152399</wp:posOffset>
            </wp:positionV>
            <wp:extent cx="676275" cy="690364"/>
            <wp:effectExtent l="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3" cy="69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CAA" w:rsidRPr="00DF5F70">
        <w:rPr>
          <w:rFonts w:asciiTheme="minorHAnsi" w:hAnsiTheme="minorHAnsi" w:cstheme="minorHAnsi"/>
          <w:b/>
          <w:bCs/>
          <w:sz w:val="28"/>
          <w:szCs w:val="28"/>
        </w:rPr>
        <w:t>Virginia Department of Criminal Justice Services</w:t>
      </w:r>
    </w:p>
    <w:p w:rsidR="003B45B0" w:rsidRDefault="003B45B0" w:rsidP="00732B31">
      <w:pPr>
        <w:ind w:left="990"/>
        <w:rPr>
          <w:rFonts w:asciiTheme="minorHAnsi" w:hAnsiTheme="minorHAnsi" w:cstheme="minorHAnsi"/>
          <w:b/>
          <w:bCs/>
          <w:iCs/>
          <w:szCs w:val="28"/>
        </w:rPr>
      </w:pPr>
    </w:p>
    <w:p w:rsidR="0078219C" w:rsidRPr="001A0A19" w:rsidRDefault="0078219C" w:rsidP="0078219C">
      <w:pPr>
        <w:jc w:val="center"/>
        <w:rPr>
          <w:color w:val="FF0000"/>
        </w:rPr>
      </w:pPr>
      <w:r w:rsidRPr="001A0A19">
        <w:rPr>
          <w:rFonts w:asciiTheme="minorHAnsi" w:hAnsiTheme="minorHAnsi" w:cstheme="minorHAnsi"/>
          <w:b/>
          <w:bCs/>
        </w:rPr>
        <w:t>Strengthening Connections: Challenging Conversations to Enhance School Climate</w:t>
      </w:r>
    </w:p>
    <w:p w:rsidR="0078219C" w:rsidRPr="005B5B47" w:rsidRDefault="0078219C" w:rsidP="0078219C">
      <w:pPr>
        <w:pStyle w:val="Heading2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November 29-30, 2016</w:t>
      </w:r>
    </w:p>
    <w:p w:rsidR="0078219C" w:rsidRPr="00493DAB" w:rsidRDefault="0078219C" w:rsidP="0078219C">
      <w:pPr>
        <w:pStyle w:val="Heading2"/>
        <w:jc w:val="center"/>
        <w:rPr>
          <w:rFonts w:asciiTheme="minorHAnsi" w:hAnsiTheme="minorHAnsi" w:cstheme="minorHAnsi"/>
          <w:szCs w:val="24"/>
        </w:rPr>
      </w:pPr>
      <w:r w:rsidRPr="00493DAB">
        <w:rPr>
          <w:rFonts w:asciiTheme="minorHAnsi" w:hAnsiTheme="minorHAnsi" w:cstheme="minorHAnsi"/>
          <w:szCs w:val="24"/>
        </w:rPr>
        <w:t>DoubleTree by Hilton Hotel Richmond - Midlothian</w:t>
      </w:r>
    </w:p>
    <w:p w:rsidR="00D124FB" w:rsidRPr="00DF5F70" w:rsidRDefault="00D124FB" w:rsidP="00D124FB">
      <w:pPr>
        <w:pStyle w:val="Heading3"/>
        <w:spacing w:before="0" w:after="120"/>
        <w:jc w:val="center"/>
        <w:rPr>
          <w:rFonts w:asciiTheme="minorHAnsi" w:hAnsiTheme="minorHAnsi" w:cstheme="minorHAnsi"/>
          <w:bCs w:val="0"/>
          <w:sz w:val="28"/>
        </w:rPr>
      </w:pPr>
    </w:p>
    <w:p w:rsidR="00855468" w:rsidRPr="00DF5F70" w:rsidRDefault="0078219C" w:rsidP="00D124FB">
      <w:pPr>
        <w:pStyle w:val="Heading3"/>
        <w:spacing w:before="0" w:after="120"/>
        <w:jc w:val="center"/>
        <w:rPr>
          <w:rFonts w:asciiTheme="minorHAnsi" w:hAnsiTheme="minorHAnsi" w:cstheme="minorHAnsi"/>
          <w:bCs w:val="0"/>
          <w:sz w:val="28"/>
        </w:rPr>
      </w:pPr>
      <w:r>
        <w:rPr>
          <w:rFonts w:asciiTheme="minorHAnsi" w:hAnsiTheme="minorHAnsi" w:cstheme="minorHAnsi"/>
          <w:bCs w:val="0"/>
          <w:sz w:val="28"/>
        </w:rPr>
        <w:t xml:space="preserve">REGISTRATION </w:t>
      </w:r>
      <w:r w:rsidR="00521FF4" w:rsidRPr="00DF5F70">
        <w:rPr>
          <w:rFonts w:asciiTheme="minorHAnsi" w:hAnsiTheme="minorHAnsi" w:cstheme="minorHAnsi"/>
          <w:bCs w:val="0"/>
          <w:sz w:val="28"/>
        </w:rPr>
        <w:t>SCHOLARSHIP APPLICATION</w:t>
      </w:r>
    </w:p>
    <w:p w:rsidR="00AC1295" w:rsidRPr="0078219C" w:rsidRDefault="00B32A57" w:rsidP="0037176C">
      <w:pPr>
        <w:rPr>
          <w:rFonts w:asciiTheme="minorHAnsi" w:hAnsiTheme="minorHAnsi" w:cstheme="minorHAnsi"/>
          <w:b/>
          <w:i/>
          <w:color w:val="FF0000"/>
        </w:rPr>
      </w:pPr>
      <w:r w:rsidRPr="00DF5F70">
        <w:rPr>
          <w:rFonts w:asciiTheme="minorHAnsi" w:hAnsiTheme="minorHAnsi" w:cstheme="minorHAnsi"/>
          <w:sz w:val="22"/>
          <w:szCs w:val="22"/>
        </w:rPr>
        <w:t>Tha</w:t>
      </w:r>
      <w:r w:rsidR="00B02CAA" w:rsidRPr="00DF5F70">
        <w:rPr>
          <w:rFonts w:asciiTheme="minorHAnsi" w:hAnsiTheme="minorHAnsi" w:cstheme="minorHAnsi"/>
          <w:sz w:val="22"/>
          <w:szCs w:val="22"/>
        </w:rPr>
        <w:t xml:space="preserve">nk you for your interest in attending the </w:t>
      </w:r>
      <w:r w:rsidR="00C93199" w:rsidRPr="00C93199">
        <w:rPr>
          <w:rFonts w:asciiTheme="minorHAnsi" w:hAnsiTheme="minorHAnsi" w:cstheme="minorHAnsi"/>
          <w:b/>
          <w:i/>
        </w:rPr>
        <w:t xml:space="preserve">Strengthening Connections: </w:t>
      </w:r>
      <w:r w:rsidR="0078219C">
        <w:rPr>
          <w:rFonts w:asciiTheme="minorHAnsi" w:hAnsiTheme="minorHAnsi" w:cstheme="minorHAnsi"/>
          <w:b/>
          <w:i/>
        </w:rPr>
        <w:t>Challenging Conversations to Enhance School Climate</w:t>
      </w:r>
      <w:r w:rsidR="00C93199" w:rsidRPr="00C93199">
        <w:rPr>
          <w:rFonts w:asciiTheme="minorHAnsi" w:hAnsiTheme="minorHAnsi" w:cstheme="minorHAnsi"/>
          <w:b/>
          <w:i/>
        </w:rPr>
        <w:t xml:space="preserve"> </w:t>
      </w:r>
      <w:r w:rsidR="00DE0192">
        <w:rPr>
          <w:rFonts w:asciiTheme="minorHAnsi" w:hAnsiTheme="minorHAnsi" w:cstheme="minorHAnsi"/>
        </w:rPr>
        <w:t>summit</w:t>
      </w:r>
      <w:r w:rsidR="007356A7" w:rsidRPr="00C93199">
        <w:rPr>
          <w:rFonts w:asciiTheme="minorHAnsi" w:hAnsiTheme="minorHAnsi" w:cstheme="minorHAnsi"/>
          <w:sz w:val="22"/>
          <w:szCs w:val="22"/>
        </w:rPr>
        <w:t>.</w:t>
      </w:r>
      <w:r w:rsidR="007356A7" w:rsidRPr="0037176C">
        <w:rPr>
          <w:rFonts w:asciiTheme="minorHAnsi" w:hAnsiTheme="minorHAnsi" w:cstheme="minorHAnsi"/>
          <w:sz w:val="22"/>
          <w:szCs w:val="22"/>
        </w:rPr>
        <w:t xml:space="preserve"> </w:t>
      </w:r>
      <w:r w:rsidR="00521FF4" w:rsidRPr="0037176C">
        <w:rPr>
          <w:rFonts w:asciiTheme="minorHAnsi" w:hAnsiTheme="minorHAnsi" w:cstheme="minorHAnsi"/>
          <w:sz w:val="22"/>
          <w:szCs w:val="22"/>
        </w:rPr>
        <w:t xml:space="preserve"> </w:t>
      </w:r>
      <w:r w:rsidR="00B02CAA" w:rsidRPr="00DF5F70">
        <w:rPr>
          <w:rFonts w:asciiTheme="minorHAnsi" w:hAnsiTheme="minorHAnsi" w:cstheme="minorHAnsi"/>
          <w:sz w:val="22"/>
          <w:szCs w:val="22"/>
        </w:rPr>
        <w:t xml:space="preserve">Please fill out the following form for consideration of a </w:t>
      </w:r>
      <w:r w:rsidR="0078219C">
        <w:rPr>
          <w:rFonts w:asciiTheme="minorHAnsi" w:hAnsiTheme="minorHAnsi" w:cstheme="minorHAnsi"/>
          <w:sz w:val="22"/>
          <w:szCs w:val="22"/>
        </w:rPr>
        <w:t xml:space="preserve">registration scholarship. </w:t>
      </w:r>
      <w:r w:rsidR="0078219C" w:rsidRPr="0078219C">
        <w:rPr>
          <w:rFonts w:asciiTheme="minorHAnsi" w:hAnsiTheme="minorHAnsi" w:cstheme="minorHAnsi"/>
          <w:i/>
          <w:sz w:val="22"/>
          <w:szCs w:val="22"/>
        </w:rPr>
        <w:t>If applying for a scholarship, please do not register yourself for the summit. DCJS will register you and waive the registration fee if the application is approved</w:t>
      </w:r>
      <w:r w:rsidR="00F960E9">
        <w:rPr>
          <w:rFonts w:asciiTheme="minorHAnsi" w:hAnsiTheme="minorHAnsi" w:cstheme="minorHAnsi"/>
          <w:i/>
          <w:sz w:val="22"/>
          <w:szCs w:val="22"/>
        </w:rPr>
        <w:t>, and will notify you in the event it is not approved.</w:t>
      </w:r>
      <w:bookmarkStart w:id="0" w:name="_GoBack"/>
      <w:bookmarkEnd w:id="0"/>
    </w:p>
    <w:p w:rsidR="003A491A" w:rsidRPr="00DF5F70" w:rsidRDefault="003A491A" w:rsidP="003A491A">
      <w:pPr>
        <w:rPr>
          <w:rFonts w:asciiTheme="minorHAnsi" w:hAnsiTheme="minorHAnsi" w:cstheme="minorHAnsi"/>
          <w:sz w:val="10"/>
          <w:szCs w:val="10"/>
        </w:rPr>
      </w:pPr>
    </w:p>
    <w:p w:rsidR="00B32A57" w:rsidRPr="00DF5F70" w:rsidRDefault="00B32A57">
      <w:pPr>
        <w:pBdr>
          <w:top w:val="single" w:sz="12" w:space="1" w:color="auto"/>
        </w:pBd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"/>
        <w:gridCol w:w="180"/>
        <w:gridCol w:w="629"/>
        <w:gridCol w:w="360"/>
        <w:gridCol w:w="374"/>
        <w:gridCol w:w="797"/>
        <w:gridCol w:w="1506"/>
        <w:gridCol w:w="474"/>
        <w:gridCol w:w="86"/>
        <w:gridCol w:w="544"/>
        <w:gridCol w:w="100"/>
        <w:gridCol w:w="1939"/>
        <w:gridCol w:w="931"/>
        <w:gridCol w:w="1638"/>
      </w:tblGrid>
      <w:tr w:rsidR="006462CF" w:rsidRPr="00DF5F70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62CF" w:rsidRPr="00DF5F70" w:rsidRDefault="006462CF" w:rsidP="00783C0C">
            <w:pPr>
              <w:pStyle w:val="Heading1"/>
              <w:spacing w:after="60"/>
              <w:rPr>
                <w:rFonts w:asciiTheme="minorHAnsi" w:hAnsiTheme="minorHAnsi" w:cstheme="minorHAnsi"/>
              </w:rPr>
            </w:pPr>
            <w:r w:rsidRPr="00DF5F70">
              <w:rPr>
                <w:rFonts w:asciiTheme="minorHAnsi" w:hAnsiTheme="minorHAnsi" w:cstheme="minorHAnsi"/>
              </w:rPr>
              <w:t>SECTION A: Applicant Information</w:t>
            </w:r>
          </w:p>
          <w:p w:rsidR="006462CF" w:rsidRPr="00DF5F70" w:rsidRDefault="006462CF" w:rsidP="00783C0C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DF5F70">
              <w:rPr>
                <w:rFonts w:asciiTheme="minorHAnsi" w:hAnsiTheme="minorHAnsi" w:cstheme="minorHAnsi"/>
                <w:i/>
                <w:sz w:val="22"/>
              </w:rPr>
              <w:t>This section will provide additional information about you, the applicant.</w:t>
            </w:r>
          </w:p>
        </w:tc>
      </w:tr>
      <w:tr w:rsidR="006462CF" w:rsidRPr="00DF5F70" w:rsidTr="00BB381B">
        <w:trPr>
          <w:trHeight w:val="281"/>
        </w:trPr>
        <w:tc>
          <w:tcPr>
            <w:tcW w:w="1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6462CF" w:rsidP="00BB38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1. Name of Applicant: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DF5F70" w:rsidRDefault="00D834B2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DF5F70" w:rsidTr="00BB381B">
        <w:trPr>
          <w:trHeight w:val="281"/>
        </w:trPr>
        <w:tc>
          <w:tcPr>
            <w:tcW w:w="1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DF5F70" w:rsidRDefault="00D834B2" w:rsidP="00BB381B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6462CF" w:rsidRPr="00DF5F70" w:rsidTr="00BB381B">
        <w:trPr>
          <w:trHeight w:val="281"/>
        </w:trPr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3. Applicant’s Organization:</w:t>
            </w:r>
          </w:p>
        </w:tc>
        <w:tc>
          <w:tcPr>
            <w:tcW w:w="8015" w:type="dxa"/>
            <w:gridSpan w:val="9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DF5F70" w:rsidRDefault="00D834B2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DF5F70" w:rsidTr="00BB381B">
        <w:trPr>
          <w:trHeight w:val="281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4. Street Address:</w:t>
            </w:r>
            <w:r w:rsidR="0078219C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DF5F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49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D834B2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D3094F" w:rsidRPr="00DF5F70" w:rsidTr="00BB381B">
        <w:trPr>
          <w:trHeight w:val="281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D834B2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t>State:</w:t>
            </w:r>
          </w:p>
        </w:tc>
        <w:tc>
          <w:tcPr>
            <w:tcW w:w="1939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D834B2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t>Zip Code:</w:t>
            </w:r>
          </w:p>
        </w:tc>
        <w:tc>
          <w:tcPr>
            <w:tcW w:w="1638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D834B2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3094F" w:rsidRPr="00DF5F70" w:rsidTr="0078219C">
        <w:trPr>
          <w:trHeight w:val="281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BB381B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DF5F70" w:rsidRDefault="00D834B2" w:rsidP="00BB381B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DF5F70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094F" w:rsidRPr="00DF5F70" w:rsidTr="00BB381B">
        <w:trPr>
          <w:trHeight w:val="281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   Email:</w:t>
            </w:r>
          </w:p>
        </w:tc>
        <w:tc>
          <w:tcPr>
            <w:tcW w:w="93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DF5F70" w:rsidRDefault="00D834B2" w:rsidP="00BB381B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DF5F70" w:rsidTr="00BB381B">
        <w:trPr>
          <w:trHeight w:val="281"/>
        </w:trPr>
        <w:tc>
          <w:tcPr>
            <w:tcW w:w="4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DF5F70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6. Type of Organization:</w:t>
            </w:r>
          </w:p>
        </w:tc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DF5F70" w:rsidRDefault="006462CF" w:rsidP="00BB381B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94F" w:rsidRPr="00DF5F70" w:rsidTr="00716209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BC0C5B" w:rsidP="0071620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 xml:space="preserve">School or </w:t>
            </w:r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t>Campus Law Enforcement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BC0C5B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School or </w:t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t>Campus</w:t>
            </w:r>
            <w:r w:rsidR="00732B31" w:rsidRPr="00DF5F70">
              <w:rPr>
                <w:rFonts w:asciiTheme="minorHAnsi" w:hAnsiTheme="minorHAnsi" w:cstheme="minorHAnsi"/>
                <w:sz w:val="18"/>
                <w:szCs w:val="18"/>
              </w:rPr>
              <w:t>/School</w:t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Security Department</w:t>
            </w:r>
          </w:p>
        </w:tc>
      </w:tr>
      <w:tr w:rsidR="00D3094F" w:rsidRPr="00DF5F70" w:rsidTr="00716209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>Municipal Law Enforcement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BC0C5B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School Division or College/University Administrator</w:t>
            </w:r>
          </w:p>
        </w:tc>
      </w:tr>
      <w:tr w:rsidR="00D3094F" w:rsidRPr="00DF5F70" w:rsidTr="00716209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>Mental Health</w:t>
            </w:r>
            <w:r w:rsidR="00732B31" w:rsidRPr="00DF5F70">
              <w:rPr>
                <w:rFonts w:asciiTheme="minorHAnsi" w:hAnsiTheme="minorHAnsi" w:cstheme="minorHAnsi"/>
                <w:sz w:val="20"/>
                <w:szCs w:val="20"/>
              </w:rPr>
              <w:t xml:space="preserve"> Professional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BC0C5B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School or Campus Administrator</w:t>
            </w:r>
          </w:p>
        </w:tc>
      </w:tr>
      <w:tr w:rsidR="006462CF" w:rsidRPr="00DF5F70" w:rsidTr="00716209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D834B2" w:rsidP="00716209">
            <w:pPr>
              <w:tabs>
                <w:tab w:val="left" w:pos="360"/>
                <w:tab w:val="right" w:leader="underscore" w:pos="8640"/>
              </w:tabs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</w:r>
            <w:r w:rsidR="00F960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6462CF" w:rsidP="00716209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>Other (Please Insert Type):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CF" w:rsidRPr="00DF5F70" w:rsidRDefault="00D834B2" w:rsidP="00716209">
            <w:pPr>
              <w:tabs>
                <w:tab w:val="right" w:leader="underscore" w:pos="8640"/>
              </w:tabs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245A7" w:rsidRPr="00DF5F7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2"/>
                <w:szCs w:val="22"/>
              </w:rPr>
            </w:r>
            <w:r w:rsidRPr="00DF5F7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5F7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275AC7" w:rsidRPr="00DF5F70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DF5F70" w:rsidRDefault="00275AC7" w:rsidP="0076543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6543F" w:rsidRPr="00DF5F70" w:rsidTr="00783C0C">
        <w:trPr>
          <w:trHeight w:val="423"/>
        </w:trPr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543F" w:rsidRPr="0078219C" w:rsidRDefault="0076543F" w:rsidP="00275AC7">
            <w:pPr>
              <w:rPr>
                <w:rFonts w:asciiTheme="minorHAnsi" w:hAnsiTheme="minorHAnsi" w:cstheme="minorHAnsi"/>
                <w:sz w:val="18"/>
                <w:szCs w:val="10"/>
              </w:rPr>
            </w:pPr>
          </w:p>
          <w:p w:rsidR="0076543F" w:rsidRPr="0078219C" w:rsidRDefault="0078219C" w:rsidP="00783C0C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sz w:val="18"/>
              </w:rPr>
            </w:pPr>
            <w:r w:rsidRPr="0078219C">
              <w:rPr>
                <w:rFonts w:asciiTheme="minorHAnsi" w:hAnsiTheme="minorHAnsi" w:cstheme="minorHAnsi"/>
                <w:sz w:val="18"/>
              </w:rPr>
              <w:t>Please list any special dietary or ADA requirements</w:t>
            </w:r>
            <w:r>
              <w:rPr>
                <w:rFonts w:asciiTheme="minorHAnsi" w:hAnsiTheme="minorHAnsi" w:cstheme="minorHAnsi"/>
                <w:sz w:val="18"/>
              </w:rPr>
              <w:t>: _____________________________________________________________________</w:t>
            </w:r>
          </w:p>
        </w:tc>
      </w:tr>
    </w:tbl>
    <w:p w:rsidR="006460F1" w:rsidRPr="00DF5F70" w:rsidRDefault="006460F1" w:rsidP="00094E2F">
      <w:pPr>
        <w:tabs>
          <w:tab w:val="right" w:leader="underscore" w:pos="8640"/>
        </w:tabs>
        <w:jc w:val="center"/>
        <w:rPr>
          <w:rFonts w:asciiTheme="minorHAnsi" w:hAnsiTheme="minorHAnsi" w:cstheme="minorHAnsi"/>
          <w:b/>
          <w:bCs/>
          <w:sz w:val="8"/>
        </w:rPr>
      </w:pPr>
    </w:p>
    <w:p w:rsidR="003B45B0" w:rsidRPr="00DF5F70" w:rsidRDefault="008344E5" w:rsidP="003B45B0">
      <w:pPr>
        <w:pBdr>
          <w:top w:val="single" w:sz="12" w:space="1" w:color="auto"/>
        </w:pBdr>
        <w:rPr>
          <w:rFonts w:asciiTheme="minorHAnsi" w:hAnsiTheme="minorHAnsi" w:cstheme="minorHAnsi"/>
          <w:b/>
        </w:rPr>
      </w:pPr>
      <w:r w:rsidRPr="00DF5F70">
        <w:rPr>
          <w:rFonts w:asciiTheme="minorHAnsi" w:hAnsiTheme="minorHAnsi" w:cstheme="minorHAnsi"/>
          <w:b/>
        </w:rPr>
        <w:t xml:space="preserve">SECTION </w:t>
      </w:r>
      <w:r w:rsidR="0078219C">
        <w:rPr>
          <w:rFonts w:asciiTheme="minorHAnsi" w:hAnsiTheme="minorHAnsi" w:cstheme="minorHAnsi"/>
          <w:b/>
        </w:rPr>
        <w:t>B</w:t>
      </w:r>
      <w:r w:rsidR="003B45B0" w:rsidRPr="00DF5F70">
        <w:rPr>
          <w:rFonts w:asciiTheme="minorHAnsi" w:hAnsiTheme="minorHAnsi" w:cstheme="minorHAnsi"/>
          <w:b/>
        </w:rPr>
        <w:t>: Supervisor/Agency Head Attestation</w:t>
      </w:r>
    </w:p>
    <w:p w:rsidR="003B45B0" w:rsidRPr="00DF5F70" w:rsidRDefault="003B45B0" w:rsidP="0082292F">
      <w:pPr>
        <w:pBdr>
          <w:top w:val="single" w:sz="12" w:space="1" w:color="auto"/>
        </w:pBdr>
        <w:spacing w:after="120"/>
        <w:rPr>
          <w:rFonts w:asciiTheme="minorHAnsi" w:hAnsiTheme="minorHAnsi" w:cstheme="minorHAnsi"/>
          <w:i/>
          <w:sz w:val="22"/>
        </w:rPr>
      </w:pPr>
      <w:r w:rsidRPr="00DF5F70">
        <w:rPr>
          <w:rFonts w:asciiTheme="minorHAnsi" w:hAnsiTheme="minorHAnsi" w:cstheme="minorHAnsi"/>
          <w:i/>
          <w:sz w:val="22"/>
        </w:rPr>
        <w:t>This section ensures that your supervisor or organization head supports your a</w:t>
      </w:r>
      <w:r w:rsidR="00710776" w:rsidRPr="00DF5F70">
        <w:rPr>
          <w:rFonts w:asciiTheme="minorHAnsi" w:hAnsiTheme="minorHAnsi" w:cstheme="minorHAnsi"/>
          <w:i/>
          <w:sz w:val="22"/>
        </w:rPr>
        <w:t>ttendance at the t</w:t>
      </w:r>
      <w:r w:rsidR="0078219C">
        <w:rPr>
          <w:rFonts w:asciiTheme="minorHAnsi" w:hAnsiTheme="minorHAnsi" w:cstheme="minorHAnsi"/>
          <w:i/>
          <w:sz w:val="22"/>
        </w:rPr>
        <w:t>raining event</w:t>
      </w:r>
      <w:r w:rsidR="00710776" w:rsidRPr="00DF5F70">
        <w:rPr>
          <w:rFonts w:asciiTheme="minorHAnsi" w:hAnsiTheme="minorHAnsi" w:cstheme="minorHAnsi"/>
          <w:i/>
          <w:sz w:val="22"/>
        </w:rPr>
        <w:t>.</w:t>
      </w:r>
    </w:p>
    <w:p w:rsidR="003B45B0" w:rsidRPr="00DF5F70" w:rsidRDefault="003B45B0" w:rsidP="003B45B0">
      <w:pPr>
        <w:rPr>
          <w:rFonts w:asciiTheme="minorHAnsi" w:hAnsiTheme="minorHAnsi" w:cstheme="minorHAnsi"/>
          <w:sz w:val="22"/>
        </w:rPr>
      </w:pPr>
      <w:r w:rsidRPr="00DF5F70">
        <w:rPr>
          <w:rFonts w:asciiTheme="minorHAnsi" w:hAnsiTheme="minorHAnsi" w:cstheme="minorHAnsi"/>
          <w:sz w:val="22"/>
        </w:rPr>
        <w:t>I agree to support the attendance of my employee to attend this training.</w:t>
      </w:r>
      <w:r w:rsidR="0082292F" w:rsidRPr="00DF5F70">
        <w:rPr>
          <w:rFonts w:asciiTheme="minorHAnsi" w:hAnsiTheme="minorHAnsi" w:cstheme="minorHAnsi"/>
          <w:sz w:val="22"/>
        </w:rPr>
        <w:t xml:space="preserve"> </w:t>
      </w:r>
      <w:r w:rsidRPr="00DF5F70">
        <w:rPr>
          <w:rFonts w:asciiTheme="minorHAnsi" w:hAnsiTheme="minorHAnsi" w:cstheme="minorHAnsi"/>
          <w:sz w:val="22"/>
        </w:rPr>
        <w:t>I acknowledge that should a scholarship be awarded, the employee will be permitted to attend.</w:t>
      </w:r>
      <w:r w:rsidR="00710776" w:rsidRPr="00DF5F70">
        <w:rPr>
          <w:rFonts w:asciiTheme="minorHAnsi" w:hAnsiTheme="minorHAnsi" w:cstheme="minorHAnsi"/>
          <w:sz w:val="22"/>
        </w:rPr>
        <w:t xml:space="preserve">  </w:t>
      </w:r>
    </w:p>
    <w:p w:rsidR="003B45B0" w:rsidRPr="00DF5F70" w:rsidRDefault="003B45B0" w:rsidP="003B45B0">
      <w:pPr>
        <w:rPr>
          <w:rFonts w:asciiTheme="minorHAnsi" w:hAnsiTheme="minorHAnsi" w:cstheme="minorHAnsi"/>
        </w:rPr>
      </w:pPr>
      <w:r w:rsidRPr="00DF5F70">
        <w:rPr>
          <w:rFonts w:asciiTheme="minorHAnsi" w:hAnsiTheme="minorHAnsi" w:cstheme="minorHAnsi"/>
        </w:rPr>
        <w:tab/>
      </w:r>
    </w:p>
    <w:p w:rsidR="003B45B0" w:rsidRPr="00DF5F70" w:rsidRDefault="003B45B0" w:rsidP="00AE55D1">
      <w:pPr>
        <w:ind w:left="180" w:right="-360"/>
        <w:rPr>
          <w:rFonts w:asciiTheme="minorHAnsi" w:hAnsiTheme="minorHAnsi" w:cstheme="minorHAnsi"/>
        </w:rPr>
      </w:pPr>
      <w:r w:rsidRPr="00DF5F70">
        <w:rPr>
          <w:rFonts w:asciiTheme="minorHAnsi" w:hAnsiTheme="minorHAnsi" w:cstheme="minorHAnsi"/>
        </w:rPr>
        <w:t>______________________________</w:t>
      </w:r>
      <w:r w:rsidR="0082292F" w:rsidRPr="00DF5F70">
        <w:rPr>
          <w:rFonts w:asciiTheme="minorHAnsi" w:hAnsiTheme="minorHAnsi" w:cstheme="minorHAnsi"/>
        </w:rPr>
        <w:t>____</w:t>
      </w:r>
      <w:r w:rsidR="009B1B7F" w:rsidRPr="00DF5F70">
        <w:rPr>
          <w:rFonts w:asciiTheme="minorHAnsi" w:hAnsiTheme="minorHAnsi" w:cstheme="minorHAnsi"/>
        </w:rPr>
        <w:t>___</w:t>
      </w:r>
      <w:r w:rsidR="0082292F" w:rsidRPr="00DF5F70">
        <w:rPr>
          <w:rFonts w:asciiTheme="minorHAnsi" w:hAnsiTheme="minorHAnsi" w:cstheme="minorHAnsi"/>
        </w:rPr>
        <w:t>____</w:t>
      </w:r>
      <w:r w:rsidRPr="00DF5F70">
        <w:rPr>
          <w:rFonts w:asciiTheme="minorHAnsi" w:hAnsiTheme="minorHAnsi" w:cstheme="minorHAnsi"/>
        </w:rPr>
        <w:tab/>
        <w:t>_______</w:t>
      </w:r>
      <w:r w:rsidR="009B1B7F" w:rsidRPr="00DF5F70">
        <w:rPr>
          <w:rFonts w:asciiTheme="minorHAnsi" w:hAnsiTheme="minorHAnsi" w:cstheme="minorHAnsi"/>
        </w:rPr>
        <w:t>_</w:t>
      </w:r>
      <w:r w:rsidRPr="00DF5F70">
        <w:rPr>
          <w:rFonts w:asciiTheme="minorHAnsi" w:hAnsiTheme="minorHAnsi" w:cstheme="minorHAnsi"/>
        </w:rPr>
        <w:t>_______________________</w:t>
      </w:r>
      <w:r w:rsidR="00AE55D1" w:rsidRPr="00DF5F70">
        <w:rPr>
          <w:rFonts w:asciiTheme="minorHAnsi" w:hAnsiTheme="minorHAnsi" w:cstheme="minorHAnsi"/>
        </w:rPr>
        <w:t>_</w:t>
      </w:r>
    </w:p>
    <w:p w:rsidR="003B45B0" w:rsidRPr="00DF5F70" w:rsidRDefault="003B45B0" w:rsidP="00AE55D1">
      <w:pPr>
        <w:spacing w:after="60"/>
        <w:ind w:left="180" w:right="-360"/>
        <w:rPr>
          <w:rFonts w:asciiTheme="minorHAnsi" w:hAnsiTheme="minorHAnsi" w:cstheme="minorHAnsi"/>
          <w:sz w:val="18"/>
          <w:szCs w:val="18"/>
        </w:rPr>
      </w:pPr>
      <w:r w:rsidRPr="00DF5F70">
        <w:rPr>
          <w:rFonts w:asciiTheme="minorHAnsi" w:hAnsiTheme="minorHAnsi" w:cstheme="minorHAnsi"/>
          <w:sz w:val="18"/>
          <w:szCs w:val="18"/>
        </w:rPr>
        <w:t>Signature of Supervisor</w:t>
      </w:r>
      <w:r w:rsidRPr="00DF5F70">
        <w:rPr>
          <w:rFonts w:asciiTheme="minorHAnsi" w:hAnsiTheme="minorHAnsi" w:cstheme="minorHAnsi"/>
          <w:sz w:val="18"/>
          <w:szCs w:val="18"/>
        </w:rPr>
        <w:tab/>
      </w:r>
      <w:r w:rsidRPr="00DF5F70">
        <w:rPr>
          <w:rFonts w:asciiTheme="minorHAnsi" w:hAnsiTheme="minorHAnsi" w:cstheme="minorHAnsi"/>
          <w:sz w:val="18"/>
          <w:szCs w:val="18"/>
        </w:rPr>
        <w:tab/>
      </w:r>
      <w:r w:rsidRPr="00DF5F70">
        <w:rPr>
          <w:rFonts w:asciiTheme="minorHAnsi" w:hAnsiTheme="minorHAnsi" w:cstheme="minorHAnsi"/>
          <w:sz w:val="18"/>
          <w:szCs w:val="18"/>
        </w:rPr>
        <w:tab/>
      </w:r>
      <w:r w:rsidRPr="00DF5F70">
        <w:rPr>
          <w:rFonts w:asciiTheme="minorHAnsi" w:hAnsiTheme="minorHAnsi" w:cstheme="minorHAnsi"/>
          <w:sz w:val="18"/>
          <w:szCs w:val="18"/>
        </w:rPr>
        <w:tab/>
      </w:r>
      <w:r w:rsidR="0082292F" w:rsidRPr="00DF5F70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82292F" w:rsidRPr="00DF5F70">
        <w:rPr>
          <w:rFonts w:asciiTheme="minorHAnsi" w:hAnsiTheme="minorHAnsi" w:cstheme="minorHAnsi"/>
          <w:sz w:val="18"/>
          <w:szCs w:val="18"/>
        </w:rPr>
        <w:tab/>
      </w:r>
      <w:r w:rsidR="0082292F" w:rsidRPr="00DF5F70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DF5F70">
        <w:rPr>
          <w:rFonts w:asciiTheme="minorHAnsi" w:hAnsiTheme="minorHAnsi" w:cstheme="minorHAnsi"/>
          <w:sz w:val="18"/>
          <w:szCs w:val="18"/>
        </w:rPr>
        <w:t>Date</w:t>
      </w:r>
    </w:p>
    <w:p w:rsidR="003B45B0" w:rsidRPr="00DF5F70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 w:cstheme="minorHAnsi"/>
          <w:i w:val="0"/>
          <w:iCs w:val="0"/>
          <w:sz w:val="24"/>
        </w:rPr>
      </w:pP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</w:t>
      </w:r>
      <w:r w:rsidR="0082292F" w:rsidRPr="00DF5F70">
        <w:rPr>
          <w:rFonts w:asciiTheme="minorHAnsi" w:hAnsiTheme="minorHAnsi" w:cstheme="minorHAnsi"/>
          <w:i w:val="0"/>
          <w:iCs w:val="0"/>
          <w:sz w:val="24"/>
        </w:rPr>
        <w:t>______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</w:t>
      </w:r>
      <w:r w:rsidR="009B1B7F" w:rsidRPr="00DF5F70">
        <w:rPr>
          <w:rFonts w:asciiTheme="minorHAnsi" w:hAnsiTheme="minorHAnsi" w:cstheme="minorHAnsi"/>
          <w:i w:val="0"/>
          <w:iCs w:val="0"/>
          <w:sz w:val="24"/>
        </w:rPr>
        <w:t>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_________________________</w:t>
      </w:r>
    </w:p>
    <w:p w:rsidR="003B45B0" w:rsidRPr="00DF5F70" w:rsidRDefault="003B45B0" w:rsidP="00AE55D1">
      <w:pPr>
        <w:pStyle w:val="BodyTextIndent2"/>
        <w:spacing w:after="60"/>
        <w:ind w:left="180" w:right="-360"/>
        <w:rPr>
          <w:rFonts w:asciiTheme="minorHAnsi" w:hAnsiTheme="minorHAnsi" w:cstheme="minorHAnsi"/>
          <w:sz w:val="18"/>
          <w:szCs w:val="18"/>
        </w:rPr>
      </w:pP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>Printed Name of Supervisor</w:t>
      </w:r>
      <w:r w:rsidRPr="00DF5F70">
        <w:rPr>
          <w:rFonts w:asciiTheme="minorHAnsi" w:hAnsiTheme="minorHAnsi" w:cstheme="minorHAnsi"/>
          <w:sz w:val="18"/>
          <w:szCs w:val="18"/>
        </w:rPr>
        <w:tab/>
      </w:r>
    </w:p>
    <w:p w:rsidR="003B45B0" w:rsidRPr="00DF5F70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 w:cstheme="minorHAnsi"/>
          <w:i w:val="0"/>
          <w:iCs w:val="0"/>
          <w:sz w:val="24"/>
        </w:rPr>
      </w:pPr>
      <w:r w:rsidRPr="00DF5F70">
        <w:rPr>
          <w:rFonts w:asciiTheme="minorHAnsi" w:hAnsiTheme="minorHAnsi" w:cstheme="minorHAnsi"/>
          <w:i w:val="0"/>
          <w:iCs w:val="0"/>
          <w:sz w:val="24"/>
        </w:rPr>
        <w:t>________</w:t>
      </w:r>
      <w:r w:rsidR="0082292F" w:rsidRPr="00DF5F70">
        <w:rPr>
          <w:rFonts w:asciiTheme="minorHAnsi" w:hAnsiTheme="minorHAnsi" w:cstheme="minorHAnsi"/>
          <w:i w:val="0"/>
          <w:iCs w:val="0"/>
          <w:sz w:val="24"/>
        </w:rPr>
        <w:t>______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________________________________</w:t>
      </w:r>
      <w:r w:rsidR="009B1B7F" w:rsidRPr="00DF5F70">
        <w:rPr>
          <w:rFonts w:asciiTheme="minorHAnsi" w:hAnsiTheme="minorHAnsi" w:cstheme="minorHAnsi"/>
          <w:i w:val="0"/>
          <w:iCs w:val="0"/>
          <w:sz w:val="24"/>
        </w:rPr>
        <w:t>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________________________________</w:t>
      </w:r>
    </w:p>
    <w:p w:rsidR="003B45B0" w:rsidRPr="00DF5F70" w:rsidRDefault="003B45B0" w:rsidP="00AE55D1">
      <w:pPr>
        <w:pStyle w:val="BodyTextIndent2"/>
        <w:spacing w:after="60"/>
        <w:ind w:left="180" w:right="-360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>Title of Supervisor</w:t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</w:p>
    <w:p w:rsidR="003B45B0" w:rsidRPr="00DF5F70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 w:cstheme="minorHAnsi"/>
          <w:i w:val="0"/>
          <w:iCs w:val="0"/>
          <w:sz w:val="24"/>
        </w:rPr>
      </w:pP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_________________________________________________</w:t>
      </w:r>
      <w:r w:rsidR="0082292F" w:rsidRPr="00DF5F70">
        <w:rPr>
          <w:rFonts w:asciiTheme="minorHAnsi" w:hAnsiTheme="minorHAnsi" w:cstheme="minorHAnsi"/>
          <w:i w:val="0"/>
          <w:iCs w:val="0"/>
          <w:sz w:val="24"/>
        </w:rPr>
        <w:t>_______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</w:t>
      </w:r>
    </w:p>
    <w:p w:rsidR="003B45B0" w:rsidRPr="00DF5F70" w:rsidRDefault="003B45B0" w:rsidP="00AE55D1">
      <w:pPr>
        <w:pStyle w:val="BodyTextIndent2"/>
        <w:spacing w:after="60"/>
        <w:ind w:left="180" w:right="-360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>Name of Agency or Organization</w:t>
      </w:r>
    </w:p>
    <w:p w:rsidR="003B45B0" w:rsidRPr="00DF5F70" w:rsidRDefault="003B45B0" w:rsidP="00AE55D1">
      <w:pPr>
        <w:ind w:left="180" w:right="-360"/>
        <w:rPr>
          <w:rFonts w:asciiTheme="minorHAnsi" w:hAnsiTheme="minorHAnsi" w:cstheme="minorHAnsi"/>
        </w:rPr>
      </w:pPr>
      <w:r w:rsidRPr="00DF5F70">
        <w:rPr>
          <w:rFonts w:asciiTheme="minorHAnsi" w:hAnsiTheme="minorHAnsi" w:cstheme="minorHAnsi"/>
        </w:rPr>
        <w:t>_______________________</w:t>
      </w:r>
      <w:r w:rsidRPr="00DF5F70">
        <w:rPr>
          <w:rFonts w:asciiTheme="minorHAnsi" w:hAnsiTheme="minorHAnsi" w:cstheme="minorHAnsi"/>
        </w:rPr>
        <w:tab/>
        <w:t>_____________</w:t>
      </w:r>
      <w:r w:rsidR="00AE55D1" w:rsidRPr="00DF5F70">
        <w:rPr>
          <w:rFonts w:asciiTheme="minorHAnsi" w:hAnsiTheme="minorHAnsi" w:cstheme="minorHAnsi"/>
        </w:rPr>
        <w:t>_</w:t>
      </w:r>
      <w:r w:rsidRPr="00DF5F70">
        <w:rPr>
          <w:rFonts w:asciiTheme="minorHAnsi" w:hAnsiTheme="minorHAnsi" w:cstheme="minorHAnsi"/>
        </w:rPr>
        <w:t>_______</w:t>
      </w:r>
      <w:r w:rsidR="009B1B7F" w:rsidRPr="00DF5F70">
        <w:rPr>
          <w:rFonts w:asciiTheme="minorHAnsi" w:hAnsiTheme="minorHAnsi" w:cstheme="minorHAnsi"/>
        </w:rPr>
        <w:t>____________</w:t>
      </w:r>
      <w:r w:rsidRPr="00DF5F70">
        <w:rPr>
          <w:rFonts w:asciiTheme="minorHAnsi" w:hAnsiTheme="minorHAnsi" w:cstheme="minorHAnsi"/>
        </w:rPr>
        <w:t>_</w:t>
      </w:r>
      <w:r w:rsidR="0082292F" w:rsidRPr="00DF5F70">
        <w:rPr>
          <w:rFonts w:asciiTheme="minorHAnsi" w:hAnsiTheme="minorHAnsi" w:cstheme="minorHAnsi"/>
        </w:rPr>
        <w:t>____________</w:t>
      </w:r>
      <w:r w:rsidRPr="00DF5F70">
        <w:rPr>
          <w:rFonts w:asciiTheme="minorHAnsi" w:hAnsiTheme="minorHAnsi" w:cstheme="minorHAnsi"/>
        </w:rPr>
        <w:t>_____</w:t>
      </w:r>
    </w:p>
    <w:p w:rsidR="003B45B0" w:rsidRPr="00DF5F70" w:rsidRDefault="003B45B0" w:rsidP="00AE55D1">
      <w:pPr>
        <w:ind w:left="180" w:right="-360"/>
        <w:rPr>
          <w:rFonts w:asciiTheme="minorHAnsi" w:hAnsiTheme="minorHAnsi" w:cstheme="minorHAnsi"/>
        </w:rPr>
      </w:pPr>
      <w:r w:rsidRPr="00DF5F70">
        <w:rPr>
          <w:rFonts w:asciiTheme="minorHAnsi" w:hAnsiTheme="minorHAnsi" w:cstheme="minorHAnsi"/>
          <w:sz w:val="18"/>
          <w:szCs w:val="18"/>
        </w:rPr>
        <w:t>Phone Number</w:t>
      </w:r>
      <w:r w:rsidRPr="00DF5F70">
        <w:rPr>
          <w:rFonts w:asciiTheme="minorHAnsi" w:hAnsiTheme="minorHAnsi" w:cstheme="minorHAnsi"/>
        </w:rPr>
        <w:tab/>
      </w:r>
      <w:r w:rsidRPr="00DF5F70">
        <w:rPr>
          <w:rFonts w:asciiTheme="minorHAnsi" w:hAnsiTheme="minorHAnsi" w:cstheme="minorHAnsi"/>
        </w:rPr>
        <w:tab/>
      </w:r>
      <w:r w:rsidRPr="00DF5F70">
        <w:rPr>
          <w:rFonts w:asciiTheme="minorHAnsi" w:hAnsiTheme="minorHAnsi" w:cstheme="minorHAnsi"/>
        </w:rPr>
        <w:tab/>
      </w:r>
      <w:r w:rsidR="00AE55D1" w:rsidRPr="00DF5F70">
        <w:rPr>
          <w:rFonts w:asciiTheme="minorHAnsi" w:hAnsiTheme="minorHAnsi" w:cstheme="minorHAnsi"/>
        </w:rPr>
        <w:tab/>
      </w:r>
      <w:r w:rsidR="008C1B84" w:rsidRPr="00DF5F70">
        <w:rPr>
          <w:rFonts w:asciiTheme="minorHAnsi" w:hAnsiTheme="minorHAnsi" w:cstheme="minorHAnsi"/>
          <w:sz w:val="18"/>
          <w:szCs w:val="18"/>
        </w:rPr>
        <w:t>E</w:t>
      </w:r>
      <w:r w:rsidRPr="00DF5F70">
        <w:rPr>
          <w:rFonts w:asciiTheme="minorHAnsi" w:hAnsiTheme="minorHAnsi" w:cstheme="minorHAnsi"/>
          <w:sz w:val="18"/>
          <w:szCs w:val="18"/>
        </w:rPr>
        <w:t>mail Address</w:t>
      </w:r>
    </w:p>
    <w:p w:rsidR="0078219C" w:rsidRDefault="0078219C" w:rsidP="0082292F">
      <w:pPr>
        <w:pStyle w:val="BodyTextIndent2"/>
        <w:spacing w:before="120"/>
        <w:ind w:left="0"/>
        <w:jc w:val="center"/>
        <w:rPr>
          <w:rFonts w:asciiTheme="minorHAnsi" w:hAnsiTheme="minorHAnsi" w:cstheme="minorHAnsi"/>
          <w:i w:val="0"/>
          <w:iCs w:val="0"/>
          <w:sz w:val="22"/>
        </w:rPr>
      </w:pPr>
    </w:p>
    <w:p w:rsidR="00B02CAA" w:rsidRPr="00500C87" w:rsidRDefault="0078219C" w:rsidP="0082292F">
      <w:pPr>
        <w:pStyle w:val="BodyTextIndent2"/>
        <w:spacing w:before="120"/>
        <w:ind w:left="0"/>
        <w:jc w:val="center"/>
        <w:rPr>
          <w:rFonts w:asciiTheme="minorHAnsi" w:hAnsiTheme="minorHAnsi" w:cstheme="minorHAnsi"/>
          <w:i w:val="0"/>
          <w:iCs w:val="0"/>
          <w:sz w:val="22"/>
        </w:rPr>
      </w:pPr>
      <w:r>
        <w:rPr>
          <w:rFonts w:asciiTheme="minorHAnsi" w:hAnsiTheme="minorHAnsi" w:cstheme="minorHAnsi"/>
          <w:i w:val="0"/>
          <w:iCs w:val="0"/>
          <w:sz w:val="22"/>
        </w:rPr>
        <w:t>P</w:t>
      </w:r>
      <w:r w:rsidR="00B02CAA" w:rsidRPr="00500C87">
        <w:rPr>
          <w:rFonts w:asciiTheme="minorHAnsi" w:hAnsiTheme="minorHAnsi" w:cstheme="minorHAnsi"/>
          <w:i w:val="0"/>
          <w:iCs w:val="0"/>
          <w:sz w:val="22"/>
        </w:rPr>
        <w:t xml:space="preserve">lease </w:t>
      </w:r>
      <w:r w:rsidR="0095570E" w:rsidRPr="00500C87">
        <w:rPr>
          <w:rFonts w:asciiTheme="minorHAnsi" w:hAnsiTheme="minorHAnsi" w:cstheme="minorHAnsi"/>
          <w:i w:val="0"/>
          <w:iCs w:val="0"/>
          <w:sz w:val="22"/>
        </w:rPr>
        <w:t xml:space="preserve">return the </w:t>
      </w:r>
      <w:r w:rsidR="00B02CAA" w:rsidRPr="00500C87">
        <w:rPr>
          <w:rFonts w:asciiTheme="minorHAnsi" w:hAnsiTheme="minorHAnsi" w:cstheme="minorHAnsi"/>
          <w:i w:val="0"/>
          <w:iCs w:val="0"/>
          <w:sz w:val="22"/>
        </w:rPr>
        <w:t>completed form</w:t>
      </w:r>
      <w:r w:rsidR="00DE0192" w:rsidRPr="00500C87">
        <w:rPr>
          <w:rFonts w:asciiTheme="minorHAnsi" w:hAnsiTheme="minorHAnsi" w:cstheme="minorHAnsi"/>
          <w:i w:val="0"/>
          <w:iCs w:val="0"/>
          <w:sz w:val="22"/>
        </w:rPr>
        <w:t xml:space="preserve"> by </w:t>
      </w:r>
      <w:r w:rsidR="00DE0192" w:rsidRPr="00500C87">
        <w:rPr>
          <w:rFonts w:asciiTheme="minorHAnsi" w:hAnsiTheme="minorHAnsi" w:cstheme="minorHAnsi"/>
          <w:b/>
          <w:i w:val="0"/>
          <w:iCs w:val="0"/>
          <w:sz w:val="22"/>
        </w:rPr>
        <w:t xml:space="preserve">November </w:t>
      </w:r>
      <w:r>
        <w:rPr>
          <w:rFonts w:asciiTheme="minorHAnsi" w:hAnsiTheme="minorHAnsi" w:cstheme="minorHAnsi"/>
          <w:b/>
          <w:i w:val="0"/>
          <w:iCs w:val="0"/>
          <w:sz w:val="22"/>
        </w:rPr>
        <w:t>11, 2016</w:t>
      </w:r>
      <w:r w:rsidR="00CC359C">
        <w:rPr>
          <w:rFonts w:asciiTheme="minorHAnsi" w:hAnsiTheme="minorHAnsi" w:cstheme="minorHAnsi"/>
          <w:b/>
          <w:i w:val="0"/>
          <w:iCs w:val="0"/>
          <w:sz w:val="22"/>
        </w:rPr>
        <w:t xml:space="preserve"> </w:t>
      </w:r>
      <w:r w:rsidR="00B02CAA" w:rsidRPr="00500C87">
        <w:rPr>
          <w:rFonts w:asciiTheme="minorHAnsi" w:hAnsiTheme="minorHAnsi" w:cstheme="minorHAnsi"/>
          <w:i w:val="0"/>
          <w:iCs w:val="0"/>
          <w:sz w:val="22"/>
        </w:rPr>
        <w:t xml:space="preserve">to </w:t>
      </w:r>
      <w:r w:rsidR="00CC359C">
        <w:rPr>
          <w:rFonts w:asciiTheme="minorHAnsi" w:hAnsiTheme="minorHAnsi" w:cstheme="minorHAnsi"/>
          <w:i w:val="0"/>
          <w:iCs w:val="0"/>
          <w:sz w:val="22"/>
        </w:rPr>
        <w:t>Kristina Fawcett</w:t>
      </w:r>
      <w:r w:rsidR="00B02CAA" w:rsidRPr="00500C87">
        <w:rPr>
          <w:rFonts w:asciiTheme="minorHAnsi" w:hAnsiTheme="minorHAnsi" w:cstheme="minorHAnsi"/>
          <w:i w:val="0"/>
          <w:iCs w:val="0"/>
          <w:sz w:val="22"/>
        </w:rPr>
        <w:t>:</w:t>
      </w:r>
    </w:p>
    <w:p w:rsidR="00B02CAA" w:rsidRPr="00500C87" w:rsidRDefault="00B02CAA" w:rsidP="00B02CA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4"/>
          <w:szCs w:val="16"/>
        </w:rPr>
      </w:pPr>
    </w:p>
    <w:p w:rsidR="00CB0F56" w:rsidRDefault="00B02CAA" w:rsidP="0082292F">
      <w:pPr>
        <w:pStyle w:val="Default"/>
        <w:jc w:val="center"/>
        <w:rPr>
          <w:rFonts w:asciiTheme="minorHAnsi" w:hAnsiTheme="minorHAnsi" w:cstheme="minorHAnsi"/>
          <w:color w:val="FF0000"/>
          <w:sz w:val="22"/>
        </w:rPr>
      </w:pPr>
      <w:r w:rsidRPr="00500C87">
        <w:rPr>
          <w:rFonts w:asciiTheme="minorHAnsi" w:hAnsiTheme="minorHAnsi" w:cstheme="minorHAnsi"/>
          <w:color w:val="auto"/>
          <w:sz w:val="22"/>
        </w:rPr>
        <w:t xml:space="preserve">Email: </w:t>
      </w:r>
      <w:hyperlink r:id="rId10" w:history="1">
        <w:r w:rsidR="00CC359C" w:rsidRPr="001610ED">
          <w:rPr>
            <w:rStyle w:val="Hyperlink"/>
            <w:rFonts w:asciiTheme="minorHAnsi" w:hAnsiTheme="minorHAnsi" w:cstheme="minorHAnsi"/>
            <w:sz w:val="22"/>
          </w:rPr>
          <w:t>kristina.fawcett@dcjs.virginia.gov</w:t>
        </w:r>
      </w:hyperlink>
      <w:r w:rsidRPr="00500C87">
        <w:rPr>
          <w:rFonts w:asciiTheme="minorHAnsi" w:hAnsiTheme="minorHAnsi" w:cstheme="minorHAnsi"/>
          <w:color w:val="auto"/>
          <w:sz w:val="22"/>
        </w:rPr>
        <w:t xml:space="preserve">  </w:t>
      </w:r>
      <w:r w:rsidR="0082292F" w:rsidRPr="00500C87">
        <w:rPr>
          <w:rFonts w:asciiTheme="minorHAnsi" w:hAnsiTheme="minorHAnsi" w:cstheme="minorHAnsi"/>
          <w:color w:val="auto"/>
          <w:sz w:val="22"/>
        </w:rPr>
        <w:t xml:space="preserve">•   </w:t>
      </w:r>
      <w:r w:rsidR="00995530" w:rsidRPr="00500C87">
        <w:rPr>
          <w:rFonts w:asciiTheme="minorHAnsi" w:hAnsiTheme="minorHAnsi" w:cstheme="minorHAnsi"/>
          <w:color w:val="auto"/>
          <w:sz w:val="22"/>
        </w:rPr>
        <w:t xml:space="preserve">Phone:  </w:t>
      </w:r>
      <w:r w:rsidR="0082292F" w:rsidRPr="00500C87">
        <w:rPr>
          <w:rFonts w:asciiTheme="minorHAnsi" w:hAnsiTheme="minorHAnsi" w:cstheme="minorHAnsi"/>
          <w:color w:val="auto"/>
          <w:sz w:val="22"/>
        </w:rPr>
        <w:t>(</w:t>
      </w:r>
      <w:r w:rsidR="00995530" w:rsidRPr="00500C87">
        <w:rPr>
          <w:rFonts w:asciiTheme="minorHAnsi" w:hAnsiTheme="minorHAnsi" w:cstheme="minorHAnsi"/>
          <w:color w:val="auto"/>
          <w:sz w:val="22"/>
        </w:rPr>
        <w:t>804</w:t>
      </w:r>
      <w:r w:rsidR="0082292F" w:rsidRPr="00500C87">
        <w:rPr>
          <w:rFonts w:asciiTheme="minorHAnsi" w:hAnsiTheme="minorHAnsi" w:cstheme="minorHAnsi"/>
          <w:color w:val="auto"/>
          <w:sz w:val="22"/>
        </w:rPr>
        <w:t xml:space="preserve">) </w:t>
      </w:r>
      <w:r w:rsidR="00995530" w:rsidRPr="00500C87">
        <w:rPr>
          <w:rFonts w:asciiTheme="minorHAnsi" w:hAnsiTheme="minorHAnsi" w:cstheme="minorHAnsi"/>
          <w:color w:val="auto"/>
          <w:sz w:val="22"/>
        </w:rPr>
        <w:t>225-</w:t>
      </w:r>
      <w:r w:rsidR="00CC359C">
        <w:rPr>
          <w:rFonts w:asciiTheme="minorHAnsi" w:hAnsiTheme="minorHAnsi" w:cstheme="minorHAnsi"/>
          <w:color w:val="auto"/>
          <w:sz w:val="22"/>
        </w:rPr>
        <w:t>3948</w:t>
      </w:r>
      <w:r w:rsidR="0082292F" w:rsidRPr="00500C87">
        <w:rPr>
          <w:rFonts w:asciiTheme="minorHAnsi" w:hAnsiTheme="minorHAnsi" w:cstheme="minorHAnsi"/>
          <w:color w:val="auto"/>
          <w:sz w:val="22"/>
        </w:rPr>
        <w:t xml:space="preserve">   •   </w:t>
      </w:r>
      <w:r w:rsidRPr="00500C87">
        <w:rPr>
          <w:rFonts w:asciiTheme="minorHAnsi" w:hAnsiTheme="minorHAnsi" w:cstheme="minorHAnsi"/>
          <w:color w:val="auto"/>
          <w:sz w:val="22"/>
        </w:rPr>
        <w:t xml:space="preserve">Fax: </w:t>
      </w:r>
      <w:r w:rsidR="0082292F" w:rsidRPr="00500C87">
        <w:rPr>
          <w:rFonts w:asciiTheme="minorHAnsi" w:hAnsiTheme="minorHAnsi" w:cstheme="minorHAnsi"/>
          <w:color w:val="auto"/>
          <w:sz w:val="22"/>
        </w:rPr>
        <w:t>(</w:t>
      </w:r>
      <w:r w:rsidR="00995530" w:rsidRPr="00500C87">
        <w:rPr>
          <w:rFonts w:asciiTheme="minorHAnsi" w:hAnsiTheme="minorHAnsi" w:cstheme="minorHAnsi"/>
          <w:color w:val="auto"/>
          <w:sz w:val="22"/>
        </w:rPr>
        <w:t>804</w:t>
      </w:r>
      <w:r w:rsidR="0082292F" w:rsidRPr="00500C87">
        <w:rPr>
          <w:rFonts w:asciiTheme="minorHAnsi" w:hAnsiTheme="minorHAnsi" w:cstheme="minorHAnsi"/>
          <w:color w:val="auto"/>
          <w:sz w:val="22"/>
        </w:rPr>
        <w:t xml:space="preserve">) </w:t>
      </w:r>
      <w:r w:rsidR="00995530" w:rsidRPr="00500C87">
        <w:rPr>
          <w:rFonts w:asciiTheme="minorHAnsi" w:hAnsiTheme="minorHAnsi" w:cstheme="minorHAnsi"/>
          <w:color w:val="auto"/>
          <w:sz w:val="22"/>
        </w:rPr>
        <w:t>786-0410</w:t>
      </w:r>
    </w:p>
    <w:sectPr w:rsidR="00CB0F56" w:rsidSect="0082292F">
      <w:footerReference w:type="even" r:id="rId11"/>
      <w:footerReference w:type="first" r:id="rId12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EC" w:rsidRDefault="00EB3FEC">
      <w:r>
        <w:separator/>
      </w:r>
    </w:p>
  </w:endnote>
  <w:endnote w:type="continuationSeparator" w:id="0">
    <w:p w:rsidR="00EB3FEC" w:rsidRDefault="00EB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36" w:rsidRDefault="00D834B2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F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F36" w:rsidRDefault="00B62F36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36" w:rsidRDefault="00D834B2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F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F36">
      <w:rPr>
        <w:rStyle w:val="PageNumber"/>
        <w:noProof/>
      </w:rPr>
      <w:t>1</w:t>
    </w:r>
    <w:r>
      <w:rPr>
        <w:rStyle w:val="PageNumber"/>
      </w:rPr>
      <w:fldChar w:fldCharType="end"/>
    </w:r>
  </w:p>
  <w:p w:rsidR="00B62F36" w:rsidRPr="00855468" w:rsidRDefault="00B62F36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EC" w:rsidRDefault="00EB3FEC">
      <w:r>
        <w:separator/>
      </w:r>
    </w:p>
  </w:footnote>
  <w:footnote w:type="continuationSeparator" w:id="0">
    <w:p w:rsidR="00EB3FEC" w:rsidRDefault="00EB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FE03B5"/>
    <w:multiLevelType w:val="hybridMultilevel"/>
    <w:tmpl w:val="BF9088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7"/>
  </w:num>
  <w:num w:numId="6">
    <w:abstractNumId w:val="10"/>
  </w:num>
  <w:num w:numId="7">
    <w:abstractNumId w:val="18"/>
  </w:num>
  <w:num w:numId="8">
    <w:abstractNumId w:val="5"/>
  </w:num>
  <w:num w:numId="9">
    <w:abstractNumId w:val="27"/>
  </w:num>
  <w:num w:numId="10">
    <w:abstractNumId w:val="25"/>
  </w:num>
  <w:num w:numId="11">
    <w:abstractNumId w:val="9"/>
  </w:num>
  <w:num w:numId="12">
    <w:abstractNumId w:val="8"/>
  </w:num>
  <w:num w:numId="13">
    <w:abstractNumId w:val="17"/>
  </w:num>
  <w:num w:numId="14">
    <w:abstractNumId w:val="26"/>
  </w:num>
  <w:num w:numId="15">
    <w:abstractNumId w:val="19"/>
  </w:num>
  <w:num w:numId="16">
    <w:abstractNumId w:val="21"/>
  </w:num>
  <w:num w:numId="17">
    <w:abstractNumId w:val="20"/>
  </w:num>
  <w:num w:numId="18">
    <w:abstractNumId w:val="24"/>
  </w:num>
  <w:num w:numId="19">
    <w:abstractNumId w:val="12"/>
  </w:num>
  <w:num w:numId="20">
    <w:abstractNumId w:val="11"/>
  </w:num>
  <w:num w:numId="21">
    <w:abstractNumId w:val="6"/>
  </w:num>
  <w:num w:numId="22">
    <w:abstractNumId w:val="15"/>
  </w:num>
  <w:num w:numId="23">
    <w:abstractNumId w:val="16"/>
  </w:num>
  <w:num w:numId="24">
    <w:abstractNumId w:val="22"/>
  </w:num>
  <w:num w:numId="25">
    <w:abstractNumId w:val="13"/>
  </w:num>
  <w:num w:numId="26">
    <w:abstractNumId w:val="14"/>
  </w:num>
  <w:num w:numId="27">
    <w:abstractNumId w:val="28"/>
  </w:num>
  <w:num w:numId="28">
    <w:abstractNumId w:val="4"/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542C1"/>
    <w:rsid w:val="00063C91"/>
    <w:rsid w:val="00066779"/>
    <w:rsid w:val="00071285"/>
    <w:rsid w:val="000714B4"/>
    <w:rsid w:val="000724EC"/>
    <w:rsid w:val="00072DAC"/>
    <w:rsid w:val="00073339"/>
    <w:rsid w:val="0007706D"/>
    <w:rsid w:val="000773FB"/>
    <w:rsid w:val="000807C6"/>
    <w:rsid w:val="00081EA6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166BC"/>
    <w:rsid w:val="00121C97"/>
    <w:rsid w:val="001243BB"/>
    <w:rsid w:val="001300A2"/>
    <w:rsid w:val="001415D1"/>
    <w:rsid w:val="00144951"/>
    <w:rsid w:val="00146D2E"/>
    <w:rsid w:val="0016419A"/>
    <w:rsid w:val="00164A4B"/>
    <w:rsid w:val="001659EB"/>
    <w:rsid w:val="00172827"/>
    <w:rsid w:val="00176F95"/>
    <w:rsid w:val="00183A5A"/>
    <w:rsid w:val="001853A6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27C4"/>
    <w:rsid w:val="00245615"/>
    <w:rsid w:val="002529E2"/>
    <w:rsid w:val="002634F7"/>
    <w:rsid w:val="002739DB"/>
    <w:rsid w:val="00275AC7"/>
    <w:rsid w:val="00275B2C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D0720"/>
    <w:rsid w:val="002D2A55"/>
    <w:rsid w:val="002F4956"/>
    <w:rsid w:val="0030070C"/>
    <w:rsid w:val="0031426F"/>
    <w:rsid w:val="00324E9B"/>
    <w:rsid w:val="003264EA"/>
    <w:rsid w:val="003344C4"/>
    <w:rsid w:val="00350775"/>
    <w:rsid w:val="00355213"/>
    <w:rsid w:val="00362B8C"/>
    <w:rsid w:val="0036438D"/>
    <w:rsid w:val="00366F1B"/>
    <w:rsid w:val="0036753D"/>
    <w:rsid w:val="00370487"/>
    <w:rsid w:val="0037176C"/>
    <w:rsid w:val="00376F9D"/>
    <w:rsid w:val="003817B4"/>
    <w:rsid w:val="00383B67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7979"/>
    <w:rsid w:val="004066B8"/>
    <w:rsid w:val="00407B7F"/>
    <w:rsid w:val="0041771E"/>
    <w:rsid w:val="00425537"/>
    <w:rsid w:val="0042748A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00C87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1FF7"/>
    <w:rsid w:val="00557C82"/>
    <w:rsid w:val="00561D6E"/>
    <w:rsid w:val="00563446"/>
    <w:rsid w:val="00574E86"/>
    <w:rsid w:val="0058764C"/>
    <w:rsid w:val="00590CB6"/>
    <w:rsid w:val="00593E7F"/>
    <w:rsid w:val="00595933"/>
    <w:rsid w:val="00595F4C"/>
    <w:rsid w:val="005A5C7E"/>
    <w:rsid w:val="005B12E6"/>
    <w:rsid w:val="005B5469"/>
    <w:rsid w:val="005E52DB"/>
    <w:rsid w:val="00604A2C"/>
    <w:rsid w:val="006168B0"/>
    <w:rsid w:val="006169E6"/>
    <w:rsid w:val="00622E4D"/>
    <w:rsid w:val="006309FA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0BEF"/>
    <w:rsid w:val="006D3FFF"/>
    <w:rsid w:val="006D5B1C"/>
    <w:rsid w:val="006E224C"/>
    <w:rsid w:val="006E24BC"/>
    <w:rsid w:val="006F6A1D"/>
    <w:rsid w:val="007071AD"/>
    <w:rsid w:val="00710776"/>
    <w:rsid w:val="007153BF"/>
    <w:rsid w:val="00716209"/>
    <w:rsid w:val="00720B80"/>
    <w:rsid w:val="00727C07"/>
    <w:rsid w:val="00732B31"/>
    <w:rsid w:val="00734389"/>
    <w:rsid w:val="007356A7"/>
    <w:rsid w:val="007358DB"/>
    <w:rsid w:val="00736F00"/>
    <w:rsid w:val="007436B6"/>
    <w:rsid w:val="00751580"/>
    <w:rsid w:val="00762DDD"/>
    <w:rsid w:val="0076543F"/>
    <w:rsid w:val="007762DD"/>
    <w:rsid w:val="00780637"/>
    <w:rsid w:val="00781DCB"/>
    <w:rsid w:val="0078219C"/>
    <w:rsid w:val="00783C0C"/>
    <w:rsid w:val="007842EC"/>
    <w:rsid w:val="00796772"/>
    <w:rsid w:val="007A64BA"/>
    <w:rsid w:val="007D362F"/>
    <w:rsid w:val="007E19CA"/>
    <w:rsid w:val="007F01E4"/>
    <w:rsid w:val="007F7FF9"/>
    <w:rsid w:val="00802410"/>
    <w:rsid w:val="00810F4E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57B63"/>
    <w:rsid w:val="008618D8"/>
    <w:rsid w:val="008711E0"/>
    <w:rsid w:val="00876721"/>
    <w:rsid w:val="00886463"/>
    <w:rsid w:val="008905F8"/>
    <w:rsid w:val="00891C22"/>
    <w:rsid w:val="008928CE"/>
    <w:rsid w:val="00892CAA"/>
    <w:rsid w:val="00893244"/>
    <w:rsid w:val="008943FD"/>
    <w:rsid w:val="00895355"/>
    <w:rsid w:val="00895914"/>
    <w:rsid w:val="00897498"/>
    <w:rsid w:val="008A0EA4"/>
    <w:rsid w:val="008A1CE2"/>
    <w:rsid w:val="008B2959"/>
    <w:rsid w:val="008B5388"/>
    <w:rsid w:val="008B6003"/>
    <w:rsid w:val="008C1B84"/>
    <w:rsid w:val="008C3ACF"/>
    <w:rsid w:val="008C4A49"/>
    <w:rsid w:val="008C78C0"/>
    <w:rsid w:val="008D7FB5"/>
    <w:rsid w:val="00902ECB"/>
    <w:rsid w:val="00904359"/>
    <w:rsid w:val="00907D16"/>
    <w:rsid w:val="00911C23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5CC7"/>
    <w:rsid w:val="009D739D"/>
    <w:rsid w:val="009E09D8"/>
    <w:rsid w:val="009F27E3"/>
    <w:rsid w:val="009F6ECE"/>
    <w:rsid w:val="009F7815"/>
    <w:rsid w:val="00A037B4"/>
    <w:rsid w:val="00A05619"/>
    <w:rsid w:val="00A1792D"/>
    <w:rsid w:val="00A20843"/>
    <w:rsid w:val="00A211EB"/>
    <w:rsid w:val="00A245A7"/>
    <w:rsid w:val="00A318A6"/>
    <w:rsid w:val="00A330CB"/>
    <w:rsid w:val="00A44D9D"/>
    <w:rsid w:val="00A52B56"/>
    <w:rsid w:val="00A61A54"/>
    <w:rsid w:val="00A66B08"/>
    <w:rsid w:val="00A702B2"/>
    <w:rsid w:val="00A74D96"/>
    <w:rsid w:val="00A9082E"/>
    <w:rsid w:val="00A97960"/>
    <w:rsid w:val="00AA6267"/>
    <w:rsid w:val="00AC1295"/>
    <w:rsid w:val="00AE55D1"/>
    <w:rsid w:val="00B00A0F"/>
    <w:rsid w:val="00B02123"/>
    <w:rsid w:val="00B02CAA"/>
    <w:rsid w:val="00B14A36"/>
    <w:rsid w:val="00B25454"/>
    <w:rsid w:val="00B26FFD"/>
    <w:rsid w:val="00B31F10"/>
    <w:rsid w:val="00B32A57"/>
    <w:rsid w:val="00B330AA"/>
    <w:rsid w:val="00B4608A"/>
    <w:rsid w:val="00B46BCE"/>
    <w:rsid w:val="00B61F80"/>
    <w:rsid w:val="00B62F36"/>
    <w:rsid w:val="00B63A26"/>
    <w:rsid w:val="00B663C4"/>
    <w:rsid w:val="00B6768B"/>
    <w:rsid w:val="00B80C3E"/>
    <w:rsid w:val="00BA57AF"/>
    <w:rsid w:val="00BA5C4A"/>
    <w:rsid w:val="00BB381B"/>
    <w:rsid w:val="00BC0C5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7796"/>
    <w:rsid w:val="00C6190B"/>
    <w:rsid w:val="00C63528"/>
    <w:rsid w:val="00C93199"/>
    <w:rsid w:val="00C93C2A"/>
    <w:rsid w:val="00CA51E9"/>
    <w:rsid w:val="00CA760C"/>
    <w:rsid w:val="00CB0F56"/>
    <w:rsid w:val="00CB359E"/>
    <w:rsid w:val="00CB5141"/>
    <w:rsid w:val="00CC14F1"/>
    <w:rsid w:val="00CC359C"/>
    <w:rsid w:val="00CC6E98"/>
    <w:rsid w:val="00CD1657"/>
    <w:rsid w:val="00CD1A3F"/>
    <w:rsid w:val="00CD1A8F"/>
    <w:rsid w:val="00CD6337"/>
    <w:rsid w:val="00CE475F"/>
    <w:rsid w:val="00CF1FFF"/>
    <w:rsid w:val="00CF2826"/>
    <w:rsid w:val="00D10FC2"/>
    <w:rsid w:val="00D124FB"/>
    <w:rsid w:val="00D12535"/>
    <w:rsid w:val="00D3094F"/>
    <w:rsid w:val="00D4250E"/>
    <w:rsid w:val="00D54595"/>
    <w:rsid w:val="00D77C39"/>
    <w:rsid w:val="00D77DA5"/>
    <w:rsid w:val="00D82581"/>
    <w:rsid w:val="00D834B2"/>
    <w:rsid w:val="00DA14A2"/>
    <w:rsid w:val="00DA15F4"/>
    <w:rsid w:val="00DA253F"/>
    <w:rsid w:val="00DB275C"/>
    <w:rsid w:val="00DD1D65"/>
    <w:rsid w:val="00DD31BF"/>
    <w:rsid w:val="00DD7856"/>
    <w:rsid w:val="00DE0192"/>
    <w:rsid w:val="00DE42C8"/>
    <w:rsid w:val="00DF2DDE"/>
    <w:rsid w:val="00DF5F70"/>
    <w:rsid w:val="00DF67E1"/>
    <w:rsid w:val="00E05740"/>
    <w:rsid w:val="00E17F60"/>
    <w:rsid w:val="00E37884"/>
    <w:rsid w:val="00E44405"/>
    <w:rsid w:val="00E56B58"/>
    <w:rsid w:val="00E71108"/>
    <w:rsid w:val="00E72EB3"/>
    <w:rsid w:val="00E84148"/>
    <w:rsid w:val="00E91150"/>
    <w:rsid w:val="00E93361"/>
    <w:rsid w:val="00EB3FEC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431D8"/>
    <w:rsid w:val="00F5099A"/>
    <w:rsid w:val="00F5395B"/>
    <w:rsid w:val="00F53CC9"/>
    <w:rsid w:val="00F54010"/>
    <w:rsid w:val="00F620FE"/>
    <w:rsid w:val="00F65AD4"/>
    <w:rsid w:val="00F760D2"/>
    <w:rsid w:val="00F80E8A"/>
    <w:rsid w:val="00F81A2D"/>
    <w:rsid w:val="00F82719"/>
    <w:rsid w:val="00F859C8"/>
    <w:rsid w:val="00F86C92"/>
    <w:rsid w:val="00F960E9"/>
    <w:rsid w:val="00F96C7E"/>
    <w:rsid w:val="00FA1886"/>
    <w:rsid w:val="00FB402E"/>
    <w:rsid w:val="00FB630E"/>
    <w:rsid w:val="00FD5D55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B62F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6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B62F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6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stina.fawcett@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FB2F-3CA0-4A6A-ABD5-B7FA4930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2792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Rosamond Fawcett</cp:lastModifiedBy>
  <cp:revision>3</cp:revision>
  <cp:lastPrinted>2014-09-17T15:41:00Z</cp:lastPrinted>
  <dcterms:created xsi:type="dcterms:W3CDTF">2016-06-15T14:43:00Z</dcterms:created>
  <dcterms:modified xsi:type="dcterms:W3CDTF">2016-06-22T12:50:00Z</dcterms:modified>
</cp:coreProperties>
</file>