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BF4CBB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201</w:t>
      </w:r>
      <w:r w:rsidR="00552054">
        <w:rPr>
          <w:rFonts w:ascii="Calibri" w:hAnsi="Calibri" w:cs="Calibri"/>
          <w:b/>
          <w:bCs/>
          <w:sz w:val="32"/>
          <w:szCs w:val="28"/>
        </w:rPr>
        <w:t>8</w:t>
      </w:r>
      <w:r w:rsidR="00521FF4" w:rsidRPr="00521FF4">
        <w:rPr>
          <w:rFonts w:ascii="Calibri" w:hAnsi="Calibri" w:cs="Calibri"/>
          <w:b/>
          <w:bCs/>
          <w:sz w:val="32"/>
          <w:szCs w:val="28"/>
        </w:rPr>
        <w:t xml:space="preserve"> CAMPUS SAFETY AND VIOLENCE PREVENTION FORUM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3B45B0" w:rsidRPr="00521FF4" w:rsidRDefault="00BF4CBB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 xml:space="preserve">March </w:t>
      </w:r>
      <w:r w:rsidR="00552054">
        <w:rPr>
          <w:rFonts w:ascii="Calibri" w:hAnsi="Calibri" w:cs="Calibri"/>
          <w:b/>
          <w:bCs/>
          <w:iCs/>
          <w:szCs w:val="28"/>
        </w:rPr>
        <w:t>5</w:t>
      </w:r>
      <w:r w:rsidR="00521FF4" w:rsidRPr="00521FF4">
        <w:rPr>
          <w:rFonts w:ascii="Calibri" w:hAnsi="Calibri" w:cs="Calibri"/>
          <w:b/>
          <w:bCs/>
          <w:iCs/>
          <w:szCs w:val="28"/>
        </w:rPr>
        <w:t>–</w:t>
      </w:r>
      <w:r w:rsidR="00552054">
        <w:rPr>
          <w:rFonts w:ascii="Calibri" w:hAnsi="Calibri" w:cs="Calibri"/>
          <w:b/>
          <w:bCs/>
          <w:iCs/>
          <w:szCs w:val="28"/>
        </w:rPr>
        <w:t>8</w:t>
      </w:r>
      <w:r>
        <w:rPr>
          <w:rFonts w:ascii="Calibri" w:hAnsi="Calibri" w:cs="Calibri"/>
          <w:b/>
          <w:bCs/>
          <w:iCs/>
          <w:szCs w:val="28"/>
        </w:rPr>
        <w:t>, 201</w:t>
      </w:r>
      <w:r w:rsidR="00552054">
        <w:rPr>
          <w:rFonts w:ascii="Calibri" w:hAnsi="Calibri" w:cs="Calibri"/>
          <w:b/>
          <w:bCs/>
          <w:iCs/>
          <w:szCs w:val="28"/>
        </w:rPr>
        <w:t>8</w:t>
      </w:r>
      <w:r>
        <w:rPr>
          <w:rFonts w:ascii="Calibri" w:hAnsi="Calibri" w:cs="Calibri"/>
          <w:b/>
          <w:bCs/>
          <w:iCs/>
          <w:szCs w:val="28"/>
        </w:rPr>
        <w:t xml:space="preserve"> • Renaissance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>
        <w:rPr>
          <w:rFonts w:ascii="Calibri" w:hAnsi="Calibri" w:cs="Calibri"/>
          <w:b/>
          <w:bCs/>
          <w:iCs/>
          <w:szCs w:val="28"/>
        </w:rPr>
        <w:t xml:space="preserve">Portsmouth-Norfolk </w:t>
      </w:r>
      <w:r w:rsidRPr="00521FF4">
        <w:rPr>
          <w:rFonts w:ascii="Calibri" w:hAnsi="Calibri" w:cs="Calibri"/>
          <w:b/>
          <w:bCs/>
          <w:iCs/>
          <w:szCs w:val="28"/>
        </w:rPr>
        <w:t>Hotel</w:t>
      </w:r>
      <w:r w:rsidRPr="00521FF4">
        <w:rPr>
          <w:rFonts w:ascii="Calibri" w:hAnsi="Calibri" w:cs="Calibri"/>
          <w:bCs/>
          <w:iCs/>
          <w:szCs w:val="28"/>
        </w:rPr>
        <w:t xml:space="preserve"> 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  <w:r w:rsidR="00581AA7" w:rsidRPr="00521FF4">
        <w:rPr>
          <w:rFonts w:ascii="Calibri" w:hAnsi="Calibri" w:cs="Calibri"/>
          <w:b/>
          <w:bCs/>
          <w:iCs/>
          <w:szCs w:val="28"/>
        </w:rPr>
        <w:t>Portsmouth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, </w:t>
      </w:r>
      <w:r w:rsidR="00521FF4" w:rsidRPr="00521FF4">
        <w:rPr>
          <w:rFonts w:ascii="Calibri" w:hAnsi="Calibri" w:cs="Calibri"/>
          <w:b/>
          <w:bCs/>
          <w:iCs/>
          <w:szCs w:val="28"/>
        </w:rPr>
        <w:t xml:space="preserve">Virginia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9F42AC" w:rsidRDefault="00B32A57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201</w:t>
      </w:r>
      <w:r w:rsidR="00552054">
        <w:rPr>
          <w:rFonts w:ascii="Times New Roman" w:hAnsi="Times New Roman" w:cs="Times New Roman"/>
          <w:b w:val="0"/>
          <w:bCs w:val="0"/>
          <w:sz w:val="20"/>
          <w:szCs w:val="22"/>
        </w:rPr>
        <w:t>8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Campus Safety and Violence Prevention Forum.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Please fill out the following form for consideration of a scholarship for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Scholarships are limited to two (2) members per </w:t>
      </w:r>
      <w:r w:rsidR="00FF5E45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Virginia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90"/>
        <w:gridCol w:w="180"/>
        <w:gridCol w:w="628"/>
        <w:gridCol w:w="360"/>
        <w:gridCol w:w="374"/>
        <w:gridCol w:w="798"/>
        <w:gridCol w:w="270"/>
        <w:gridCol w:w="360"/>
        <w:gridCol w:w="872"/>
        <w:gridCol w:w="388"/>
        <w:gridCol w:w="86"/>
        <w:gridCol w:w="90"/>
        <w:gridCol w:w="184"/>
        <w:gridCol w:w="360"/>
        <w:gridCol w:w="100"/>
        <w:gridCol w:w="1070"/>
        <w:gridCol w:w="360"/>
        <w:gridCol w:w="507"/>
        <w:gridCol w:w="930"/>
        <w:gridCol w:w="1643"/>
      </w:tblGrid>
      <w:tr w:rsidR="006462CF" w:rsidRPr="00783C0C" w:rsidTr="00105C30"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3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92" w:type="dxa"/>
            <w:gridSpan w:val="16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462CF" w:rsidRPr="00783C0C" w:rsidTr="00105C30">
        <w:trPr>
          <w:trHeight w:val="281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18" w:type="dxa"/>
            <w:gridSpan w:val="15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105C30">
        <w:trPr>
          <w:trHeight w:val="281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FF5E45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1AA2F" wp14:editId="093ABE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2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3094F" w:rsidRPr="00783C0C" w:rsidTr="00105C30">
        <w:trPr>
          <w:trHeight w:val="281"/>
        </w:trPr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gridSpan w:val="3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43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462CF" w:rsidRPr="00783C0C" w:rsidTr="00105C30">
        <w:trPr>
          <w:trHeight w:val="281"/>
        </w:trPr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18"/>
                <w:szCs w:val="18"/>
              </w:rPr>
            </w:r>
            <w:r w:rsidR="00FC3C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18"/>
                <w:szCs w:val="18"/>
              </w:rPr>
            </w:r>
            <w:r w:rsidR="00FC3C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Campus Security Department</w:t>
            </w: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18"/>
                <w:szCs w:val="18"/>
              </w:rPr>
            </w:r>
            <w:r w:rsidR="00FC3C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18"/>
                <w:szCs w:val="18"/>
              </w:rPr>
            </w:r>
            <w:r w:rsidR="00FC3C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Victim Advocate</w:t>
            </w: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18"/>
                <w:szCs w:val="18"/>
              </w:rPr>
            </w:r>
            <w:r w:rsidR="00FC3C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18"/>
                <w:szCs w:val="18"/>
              </w:rPr>
            </w:r>
            <w:r w:rsidR="00FC3C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Prosecutor</w:t>
            </w:r>
          </w:p>
        </w:tc>
      </w:tr>
      <w:tr w:rsidR="006462C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C33F4F" w:rsidP="009F42AC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18"/>
                <w:szCs w:val="18"/>
              </w:rPr>
            </w:r>
            <w:r w:rsidR="00FC3C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75AC7" w:rsidRPr="006462CF" w:rsidTr="00105C30"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275AC7" w:rsidRPr="006462CF" w:rsidTr="009F42AC">
        <w:trPr>
          <w:trHeight w:val="353"/>
        </w:trPr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Registration Fee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F42AC">
              <w:rPr>
                <w:rFonts w:ascii="Calibri" w:hAnsi="Calibri" w:cs="Calibri"/>
                <w:i/>
                <w:sz w:val="20"/>
                <w:szCs w:val="20"/>
              </w:rPr>
              <w:t>please do not register yourself – DCJS will register you and waive your fee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5C30" w:rsidRPr="00783C0C" w:rsidTr="009F42AC">
        <w:trPr>
          <w:trHeight w:val="353"/>
        </w:trPr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indicate which sessions you will attend: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105C3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552054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Pre-Conference on March 5</w:t>
            </w:r>
            <w:r w:rsidR="00105C30" w:rsidRPr="009F42AC">
              <w:rPr>
                <w:rFonts w:ascii="Calibri" w:hAnsi="Calibri" w:cs="Calibri"/>
                <w:sz w:val="19"/>
                <w:szCs w:val="19"/>
              </w:rPr>
              <w:t>, 201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552054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Main Conference on March 6-7</w:t>
            </w:r>
            <w:r w:rsidR="00105C30" w:rsidRPr="009F42AC">
              <w:rPr>
                <w:rFonts w:ascii="Calibri" w:hAnsi="Calibri" w:cs="Calibri"/>
                <w:sz w:val="19"/>
                <w:szCs w:val="19"/>
              </w:rPr>
              <w:t>, 201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552054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Post-Conference on March 8</w:t>
            </w:r>
            <w:r w:rsidR="00105C30" w:rsidRPr="009F42AC">
              <w:rPr>
                <w:rFonts w:ascii="Calibri" w:hAnsi="Calibri" w:cs="Calibri"/>
                <w:sz w:val="19"/>
                <w:szCs w:val="19"/>
              </w:rPr>
              <w:t>, 201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</w:tr>
      <w:tr w:rsidR="00275AC7" w:rsidRPr="00783C0C" w:rsidTr="009F42AC">
        <w:trPr>
          <w:trHeight w:val="353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BF4CBB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552054">
              <w:rPr>
                <w:rFonts w:ascii="Calibri" w:hAnsi="Calibri" w:cs="Calibri"/>
                <w:sz w:val="20"/>
                <w:szCs w:val="20"/>
              </w:rPr>
              <w:t>4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552054">
              <w:rPr>
                <w:rFonts w:ascii="Calibri" w:hAnsi="Calibri" w:cs="Calibri"/>
                <w:sz w:val="20"/>
                <w:szCs w:val="20"/>
              </w:rPr>
              <w:t>8</w:t>
            </w:r>
            <w:r w:rsidR="00105C30">
              <w:rPr>
                <w:rFonts w:ascii="Calibri" w:hAnsi="Calibri" w:cs="Calibri"/>
                <w:sz w:val="20"/>
                <w:szCs w:val="20"/>
              </w:rPr>
              <w:t xml:space="preserve"> (if attending pre-conference)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A7" w:rsidRPr="00A245A7" w:rsidRDefault="00581AA7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552054">
              <w:rPr>
                <w:rFonts w:ascii="Calibri" w:hAnsi="Calibri" w:cs="Calibri"/>
                <w:sz w:val="20"/>
                <w:szCs w:val="20"/>
              </w:rPr>
              <w:t>6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5520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F42AC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F42AC" w:rsidRPr="00A245A7" w:rsidRDefault="009F42AC" w:rsidP="00D4197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552054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March 5</w:t>
            </w:r>
            <w:r w:rsidR="009F42AC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9F42AC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C3CAF">
              <w:rPr>
                <w:rFonts w:ascii="Calibri" w:hAnsi="Calibri" w:cs="Calibri"/>
                <w:sz w:val="20"/>
                <w:szCs w:val="20"/>
              </w:rPr>
            </w:r>
            <w:r w:rsidR="00FC3CA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552054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March 7</w:t>
            </w:r>
            <w:r w:rsidR="009F42AC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F42A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B67C57">
              <w:rPr>
                <w:rFonts w:ascii="Calibri" w:hAnsi="Calibri" w:cs="Calibri"/>
                <w:sz w:val="20"/>
                <w:szCs w:val="20"/>
              </w:rPr>
              <w:t xml:space="preserve">only </w:t>
            </w:r>
            <w:r w:rsidR="009F42AC">
              <w:rPr>
                <w:rFonts w:ascii="Calibri" w:hAnsi="Calibri" w:cs="Calibri"/>
                <w:sz w:val="20"/>
                <w:szCs w:val="20"/>
              </w:rPr>
              <w:t>if attending post-conference)</w:t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937033">
        <w:rPr>
          <w:sz w:val="20"/>
        </w:rPr>
        <w:t>I agree to support the attendance of my employee to attend this training.</w:t>
      </w:r>
      <w:r w:rsidR="0082292F" w:rsidRPr="00937033">
        <w:rPr>
          <w:sz w:val="20"/>
        </w:rPr>
        <w:t xml:space="preserve"> </w:t>
      </w:r>
      <w:r w:rsidRPr="00937033">
        <w:rPr>
          <w:sz w:val="20"/>
        </w:rPr>
        <w:t>I acknowledge that should a scholarship be awarded, the employee will be permitted to attend.</w:t>
      </w:r>
      <w:r w:rsidR="00880B6F" w:rsidRPr="00937033">
        <w:rPr>
          <w:sz w:val="20"/>
        </w:rPr>
        <w:t xml:space="preserve">  Registrants who fail to attend and do not provide notic</w:t>
      </w:r>
      <w:r w:rsidR="00552054">
        <w:rPr>
          <w:sz w:val="20"/>
        </w:rPr>
        <w:t>e of cancellation by February 19, 2018 will be assessed $125</w:t>
      </w:r>
      <w:r w:rsidR="00880B6F" w:rsidRPr="00937033">
        <w:rPr>
          <w:sz w:val="20"/>
        </w:rPr>
        <w:t xml:space="preserve"> for the participant cost for this training. Substitutions will be permitted without penalty.</w:t>
      </w:r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Pr="009F42AC" w:rsidRDefault="00B02CAA" w:rsidP="009F42AC">
      <w:pPr>
        <w:pStyle w:val="BodyTextIndent2"/>
        <w:spacing w:before="120"/>
        <w:ind w:left="0"/>
        <w:jc w:val="center"/>
        <w:rPr>
          <w:b/>
          <w:bCs/>
          <w:sz w:val="22"/>
          <w:szCs w:val="20"/>
        </w:rPr>
      </w:pPr>
      <w:r w:rsidRPr="009F42AC">
        <w:rPr>
          <w:i w:val="0"/>
          <w:iCs w:val="0"/>
          <w:sz w:val="22"/>
          <w:szCs w:val="20"/>
        </w:rPr>
        <w:t xml:space="preserve">Please </w:t>
      </w:r>
      <w:r w:rsidR="0095570E" w:rsidRPr="009F42AC">
        <w:rPr>
          <w:i w:val="0"/>
          <w:iCs w:val="0"/>
          <w:sz w:val="22"/>
          <w:szCs w:val="20"/>
        </w:rPr>
        <w:t xml:space="preserve">return the </w:t>
      </w:r>
      <w:r w:rsidRPr="009F42AC">
        <w:rPr>
          <w:i w:val="0"/>
          <w:iCs w:val="0"/>
          <w:sz w:val="22"/>
          <w:szCs w:val="20"/>
        </w:rPr>
        <w:t>completed form</w:t>
      </w:r>
      <w:r w:rsidR="0095570E" w:rsidRPr="009F42AC">
        <w:rPr>
          <w:i w:val="0"/>
          <w:iCs w:val="0"/>
          <w:sz w:val="22"/>
          <w:szCs w:val="20"/>
        </w:rPr>
        <w:t xml:space="preserve"> </w:t>
      </w:r>
      <w:r w:rsidRPr="009F42AC">
        <w:rPr>
          <w:i w:val="0"/>
          <w:iCs w:val="0"/>
          <w:sz w:val="22"/>
          <w:szCs w:val="20"/>
        </w:rPr>
        <w:t xml:space="preserve">to </w:t>
      </w:r>
      <w:r w:rsidR="0082292F" w:rsidRPr="009F42AC">
        <w:rPr>
          <w:i w:val="0"/>
          <w:iCs w:val="0"/>
          <w:sz w:val="22"/>
          <w:szCs w:val="20"/>
        </w:rPr>
        <w:t>Marc Dawkins</w:t>
      </w:r>
      <w:r w:rsidRPr="009F42AC">
        <w:rPr>
          <w:i w:val="0"/>
          <w:iCs w:val="0"/>
          <w:sz w:val="22"/>
          <w:szCs w:val="20"/>
        </w:rPr>
        <w:t>:</w:t>
      </w:r>
      <w:r w:rsidR="009F42AC" w:rsidRPr="009F42AC">
        <w:rPr>
          <w:i w:val="0"/>
          <w:iCs w:val="0"/>
          <w:sz w:val="22"/>
          <w:szCs w:val="20"/>
        </w:rPr>
        <w:t xml:space="preserve"> </w:t>
      </w:r>
    </w:p>
    <w:p w:rsidR="000724EC" w:rsidRPr="009F42AC" w:rsidRDefault="00B02CAA" w:rsidP="0082292F">
      <w:pPr>
        <w:pStyle w:val="Default"/>
        <w:jc w:val="center"/>
        <w:rPr>
          <w:sz w:val="22"/>
          <w:szCs w:val="20"/>
        </w:rPr>
      </w:pPr>
      <w:r w:rsidRPr="009F42AC">
        <w:rPr>
          <w:sz w:val="22"/>
          <w:szCs w:val="20"/>
        </w:rPr>
        <w:t xml:space="preserve">Email: </w:t>
      </w:r>
      <w:hyperlink r:id="rId10" w:history="1">
        <w:r w:rsidRPr="009F42AC">
          <w:rPr>
            <w:rStyle w:val="Hyperlink"/>
            <w:sz w:val="22"/>
            <w:szCs w:val="20"/>
          </w:rPr>
          <w:t>marc.dawkins@dcjs.virginia.gov</w:t>
        </w:r>
      </w:hyperlink>
      <w:r w:rsidRPr="009F42AC">
        <w:rPr>
          <w:sz w:val="22"/>
          <w:szCs w:val="20"/>
        </w:rPr>
        <w:t xml:space="preserve">  </w:t>
      </w:r>
      <w:r w:rsidR="0082292F" w:rsidRPr="009F42AC">
        <w:rPr>
          <w:sz w:val="22"/>
          <w:szCs w:val="20"/>
        </w:rPr>
        <w:t xml:space="preserve">•   </w:t>
      </w:r>
      <w:r w:rsidR="00995530" w:rsidRPr="009F42AC">
        <w:rPr>
          <w:sz w:val="22"/>
          <w:szCs w:val="20"/>
        </w:rPr>
        <w:t xml:space="preserve">Phone: 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995530" w:rsidRPr="009F42AC">
        <w:rPr>
          <w:sz w:val="22"/>
          <w:szCs w:val="20"/>
        </w:rPr>
        <w:t>225-3431</w:t>
      </w:r>
      <w:r w:rsidR="0082292F" w:rsidRPr="009F42AC">
        <w:rPr>
          <w:sz w:val="22"/>
          <w:szCs w:val="20"/>
        </w:rPr>
        <w:t xml:space="preserve">   •   </w:t>
      </w:r>
      <w:r w:rsidRPr="009F42AC">
        <w:rPr>
          <w:sz w:val="22"/>
          <w:szCs w:val="20"/>
        </w:rPr>
        <w:t xml:space="preserve">Fax: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995530" w:rsidRPr="009F42AC">
        <w:rPr>
          <w:sz w:val="22"/>
          <w:szCs w:val="20"/>
        </w:rPr>
        <w:t>786-0410</w:t>
      </w:r>
    </w:p>
    <w:sectPr w:rsidR="000724EC" w:rsidRPr="009F42AC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D5" w:rsidRDefault="006547D5">
      <w:r>
        <w:separator/>
      </w:r>
    </w:p>
  </w:endnote>
  <w:endnote w:type="continuationSeparator" w:id="0">
    <w:p w:rsidR="006547D5" w:rsidRDefault="006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D5" w:rsidRDefault="006547D5">
      <w:r>
        <w:separator/>
      </w:r>
    </w:p>
  </w:footnote>
  <w:footnote w:type="continuationSeparator" w:id="0">
    <w:p w:rsidR="006547D5" w:rsidRDefault="0065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2054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47D5"/>
    <w:rsid w:val="00656FBD"/>
    <w:rsid w:val="006700DE"/>
    <w:rsid w:val="00671A0D"/>
    <w:rsid w:val="0068434B"/>
    <w:rsid w:val="006902F5"/>
    <w:rsid w:val="0069126C"/>
    <w:rsid w:val="006A791A"/>
    <w:rsid w:val="006B2C9E"/>
    <w:rsid w:val="006B39FF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40A71"/>
    <w:rsid w:val="008527DE"/>
    <w:rsid w:val="00855468"/>
    <w:rsid w:val="00855A29"/>
    <w:rsid w:val="008618D8"/>
    <w:rsid w:val="008711E0"/>
    <w:rsid w:val="00876721"/>
    <w:rsid w:val="00880B6F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37033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C57"/>
    <w:rsid w:val="00B67DEC"/>
    <w:rsid w:val="00B80C3E"/>
    <w:rsid w:val="00BA57AF"/>
    <w:rsid w:val="00BA5C4A"/>
    <w:rsid w:val="00BB381B"/>
    <w:rsid w:val="00BC4F27"/>
    <w:rsid w:val="00BD1164"/>
    <w:rsid w:val="00BD27E2"/>
    <w:rsid w:val="00BD3D06"/>
    <w:rsid w:val="00BD4AD8"/>
    <w:rsid w:val="00BE7D3E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2836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C3CAF"/>
    <w:rsid w:val="00FD5D5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c.dawkins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FD78-35B5-4C60-9571-07836A9C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3171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2</cp:revision>
  <cp:lastPrinted>2010-06-02T15:21:00Z</cp:lastPrinted>
  <dcterms:created xsi:type="dcterms:W3CDTF">2017-11-07T15:00:00Z</dcterms:created>
  <dcterms:modified xsi:type="dcterms:W3CDTF">2017-11-07T15:00:00Z</dcterms:modified>
</cp:coreProperties>
</file>