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8A03A7" w:rsidRDefault="00A037B4" w:rsidP="00521FF4">
      <w:pPr>
        <w:ind w:left="994"/>
        <w:rPr>
          <w:rFonts w:asciiTheme="minorHAnsi" w:hAnsiTheme="minorHAnsi" w:cs="Calibri"/>
          <w:b/>
          <w:bCs/>
          <w:sz w:val="28"/>
          <w:szCs w:val="28"/>
        </w:rPr>
      </w:pPr>
      <w:r w:rsidRPr="008A03A7">
        <w:rPr>
          <w:rFonts w:asciiTheme="minorHAnsi" w:hAnsiTheme="minorHAns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-152400</wp:posOffset>
            </wp:positionV>
            <wp:extent cx="867747" cy="885825"/>
            <wp:effectExtent l="19050" t="0" r="8553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8A03A7">
        <w:rPr>
          <w:rFonts w:asciiTheme="minorHAnsi" w:hAnsiTheme="minorHAnsi" w:cs="Calibri"/>
          <w:b/>
          <w:bCs/>
          <w:sz w:val="28"/>
          <w:szCs w:val="28"/>
        </w:rPr>
        <w:t>Virginia Department of Criminal Justice Services</w:t>
      </w:r>
    </w:p>
    <w:p w:rsidR="00732B31" w:rsidRPr="008A03A7" w:rsidRDefault="00BC0C5B" w:rsidP="00732B31">
      <w:pPr>
        <w:ind w:left="990" w:firstLine="4"/>
        <w:rPr>
          <w:rFonts w:asciiTheme="minorHAnsi" w:hAnsiTheme="minorHAnsi" w:cstheme="minorHAnsi"/>
          <w:color w:val="1F497D"/>
          <w:sz w:val="28"/>
          <w:szCs w:val="28"/>
        </w:rPr>
      </w:pPr>
      <w:r w:rsidRPr="008A03A7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0B01B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School Safety Training Forum</w:t>
      </w:r>
      <w:r w:rsidR="005A7108"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3B45B0" w:rsidRPr="008A03A7" w:rsidRDefault="000B01B5" w:rsidP="00732B31">
      <w:pPr>
        <w:ind w:left="990"/>
        <w:rPr>
          <w:rFonts w:asciiTheme="minorHAnsi" w:hAnsiTheme="minorHAnsi" w:cs="Calibri"/>
          <w:b/>
          <w:bCs/>
          <w:iCs/>
          <w:szCs w:val="28"/>
        </w:rPr>
      </w:pPr>
      <w:r>
        <w:rPr>
          <w:rFonts w:asciiTheme="minorHAnsi" w:hAnsiTheme="minorHAnsi" w:cs="Calibri"/>
          <w:b/>
          <w:bCs/>
          <w:iCs/>
          <w:szCs w:val="28"/>
        </w:rPr>
        <w:t>July 30-August 1, 2019</w:t>
      </w:r>
      <w:r w:rsidR="00732B31" w:rsidRPr="008A03A7">
        <w:rPr>
          <w:rFonts w:asciiTheme="minorHAnsi" w:hAnsiTheme="minorHAnsi" w:cs="Calibri"/>
          <w:b/>
          <w:bCs/>
          <w:iCs/>
          <w:szCs w:val="28"/>
        </w:rPr>
        <w:t xml:space="preserve"> • </w:t>
      </w:r>
      <w:r w:rsidR="00BC0C5B" w:rsidRPr="008A03A7">
        <w:rPr>
          <w:rFonts w:asciiTheme="minorHAnsi" w:hAnsiTheme="minorHAnsi" w:cs="Calibri"/>
          <w:b/>
          <w:bCs/>
          <w:iCs/>
          <w:szCs w:val="28"/>
        </w:rPr>
        <w:t xml:space="preserve">Hampton Convention Center </w:t>
      </w:r>
      <w:r w:rsidR="00732B31" w:rsidRPr="008A03A7">
        <w:rPr>
          <w:rFonts w:asciiTheme="minorHAnsi" w:hAnsiTheme="minorHAnsi" w:cs="Calibri"/>
          <w:bCs/>
          <w:iCs/>
          <w:szCs w:val="28"/>
        </w:rPr>
        <w:t xml:space="preserve">• </w:t>
      </w:r>
      <w:r w:rsidR="00BC0C5B" w:rsidRPr="008A03A7">
        <w:rPr>
          <w:rFonts w:asciiTheme="minorHAnsi" w:hAnsiTheme="minorHAnsi" w:cs="Calibri"/>
          <w:b/>
          <w:bCs/>
          <w:iCs/>
          <w:szCs w:val="28"/>
        </w:rPr>
        <w:t>Hampton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, </w:t>
      </w:r>
      <w:r w:rsidR="00521FF4" w:rsidRPr="008A03A7">
        <w:rPr>
          <w:rFonts w:asciiTheme="minorHAnsi" w:hAnsiTheme="minorHAnsi" w:cs="Calibri"/>
          <w:b/>
          <w:bCs/>
          <w:iCs/>
          <w:szCs w:val="28"/>
        </w:rPr>
        <w:t xml:space="preserve">Virginia 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</w:p>
    <w:p w:rsidR="005A7108" w:rsidRPr="008A03A7" w:rsidRDefault="005A7108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16"/>
          <w:szCs w:val="16"/>
        </w:rPr>
      </w:pPr>
    </w:p>
    <w:p w:rsidR="00855468" w:rsidRPr="008A03A7" w:rsidRDefault="002E2830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24"/>
          <w:szCs w:val="22"/>
        </w:rPr>
      </w:pPr>
      <w:r>
        <w:rPr>
          <w:rFonts w:asciiTheme="minorHAnsi" w:hAnsiTheme="minorHAnsi" w:cs="Calibri"/>
          <w:bCs w:val="0"/>
          <w:sz w:val="28"/>
        </w:rPr>
        <w:t xml:space="preserve">REGISTRATION WAIVER </w:t>
      </w:r>
      <w:r w:rsidR="00521FF4" w:rsidRPr="008A03A7">
        <w:rPr>
          <w:rFonts w:asciiTheme="minorHAnsi" w:hAnsiTheme="minorHAnsi" w:cs="Calibri"/>
          <w:bCs w:val="0"/>
          <w:sz w:val="28"/>
        </w:rPr>
        <w:t>SCHOLARSHIP APPLICATION</w:t>
      </w:r>
    </w:p>
    <w:p w:rsidR="008A03A7" w:rsidRDefault="00B32A57" w:rsidP="00732B31">
      <w:pPr>
        <w:rPr>
          <w:rFonts w:asciiTheme="minorHAnsi" w:hAnsiTheme="minorHAnsi"/>
          <w:sz w:val="20"/>
          <w:szCs w:val="20"/>
        </w:rPr>
      </w:pPr>
      <w:r w:rsidRPr="008A03A7">
        <w:rPr>
          <w:rFonts w:asciiTheme="minorHAnsi" w:hAnsiTheme="minorHAnsi"/>
          <w:sz w:val="20"/>
          <w:szCs w:val="20"/>
        </w:rPr>
        <w:t>Tha</w:t>
      </w:r>
      <w:r w:rsidR="00B02CAA" w:rsidRPr="008A03A7">
        <w:rPr>
          <w:rFonts w:asciiTheme="minorHAnsi" w:hAnsiTheme="minorHAnsi"/>
          <w:sz w:val="20"/>
          <w:szCs w:val="20"/>
        </w:rPr>
        <w:t xml:space="preserve">nk you for your interest in attending the </w:t>
      </w:r>
      <w:r w:rsidR="00BC0C5B" w:rsidRPr="008A03A7">
        <w:rPr>
          <w:rFonts w:asciiTheme="minorHAnsi" w:hAnsiTheme="minorHAnsi"/>
          <w:b/>
          <w:bCs/>
          <w:sz w:val="20"/>
          <w:szCs w:val="20"/>
        </w:rPr>
        <w:t>201</w:t>
      </w:r>
      <w:r w:rsidR="000B01B5">
        <w:rPr>
          <w:rFonts w:asciiTheme="minorHAnsi" w:hAnsiTheme="minorHAnsi"/>
          <w:b/>
          <w:bCs/>
          <w:sz w:val="20"/>
          <w:szCs w:val="20"/>
        </w:rPr>
        <w:t>9</w:t>
      </w:r>
      <w:r w:rsidR="00953C15">
        <w:rPr>
          <w:rFonts w:asciiTheme="minorHAnsi" w:hAnsiTheme="minorHAnsi"/>
          <w:b/>
          <w:bCs/>
          <w:sz w:val="20"/>
          <w:szCs w:val="20"/>
        </w:rPr>
        <w:t xml:space="preserve"> School</w:t>
      </w:r>
      <w:r w:rsidR="00BC0C5B" w:rsidRPr="008A03A7">
        <w:rPr>
          <w:rFonts w:asciiTheme="minorHAnsi" w:hAnsiTheme="minorHAnsi"/>
          <w:b/>
          <w:bCs/>
          <w:sz w:val="20"/>
          <w:szCs w:val="20"/>
        </w:rPr>
        <w:t xml:space="preserve"> Safety Training Forum</w:t>
      </w:r>
      <w:r w:rsidR="00B02CAA" w:rsidRPr="008A03A7">
        <w:rPr>
          <w:rFonts w:asciiTheme="minorHAnsi" w:hAnsiTheme="minorHAnsi"/>
          <w:sz w:val="20"/>
          <w:szCs w:val="20"/>
        </w:rPr>
        <w:t>.</w:t>
      </w:r>
      <w:r w:rsidR="00732B31" w:rsidRPr="008A03A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21FF4" w:rsidRPr="008A03A7">
        <w:rPr>
          <w:rFonts w:asciiTheme="minorHAnsi" w:hAnsiTheme="minorHAnsi"/>
          <w:sz w:val="20"/>
          <w:szCs w:val="20"/>
        </w:rPr>
        <w:t xml:space="preserve"> </w:t>
      </w:r>
      <w:r w:rsidR="00B02CAA" w:rsidRPr="008A03A7">
        <w:rPr>
          <w:rFonts w:asciiTheme="minorHAnsi" w:hAnsiTheme="minorHAnsi"/>
          <w:sz w:val="20"/>
          <w:szCs w:val="20"/>
        </w:rPr>
        <w:t xml:space="preserve">Please </w:t>
      </w:r>
      <w:r w:rsidR="008A03A7" w:rsidRPr="008A03A7">
        <w:rPr>
          <w:rFonts w:asciiTheme="minorHAnsi" w:hAnsiTheme="minorHAnsi"/>
          <w:sz w:val="20"/>
          <w:szCs w:val="20"/>
        </w:rPr>
        <w:t>complete this form to apply f</w:t>
      </w:r>
      <w:r w:rsidR="00885753">
        <w:rPr>
          <w:rFonts w:asciiTheme="minorHAnsi" w:hAnsiTheme="minorHAnsi"/>
          <w:sz w:val="20"/>
          <w:szCs w:val="20"/>
        </w:rPr>
        <w:t xml:space="preserve">or the </w:t>
      </w:r>
      <w:r w:rsidR="00885753" w:rsidRPr="00885753">
        <w:rPr>
          <w:rFonts w:asciiTheme="minorHAnsi" w:hAnsiTheme="minorHAnsi"/>
          <w:b/>
          <w:sz w:val="20"/>
          <w:szCs w:val="20"/>
        </w:rPr>
        <w:t>registration fee to be waived</w:t>
      </w:r>
      <w:r w:rsidR="008A03A7" w:rsidRPr="008A03A7">
        <w:rPr>
          <w:rFonts w:asciiTheme="minorHAnsi" w:hAnsiTheme="minorHAnsi"/>
          <w:sz w:val="20"/>
          <w:szCs w:val="20"/>
        </w:rPr>
        <w:t xml:space="preserve">. </w:t>
      </w:r>
    </w:p>
    <w:p w:rsidR="008D7227" w:rsidRPr="008A03A7" w:rsidRDefault="008D7227" w:rsidP="00732B31">
      <w:pPr>
        <w:rPr>
          <w:rFonts w:asciiTheme="minorHAnsi" w:hAnsiTheme="minorHAnsi"/>
          <w:sz w:val="20"/>
          <w:szCs w:val="20"/>
        </w:rPr>
      </w:pPr>
    </w:p>
    <w:p w:rsidR="003A491A" w:rsidRPr="008A03A7" w:rsidRDefault="003A491A" w:rsidP="003A491A">
      <w:pPr>
        <w:rPr>
          <w:rFonts w:asciiTheme="minorHAnsi" w:hAnsiTheme="minorHAnsi"/>
          <w:sz w:val="10"/>
          <w:szCs w:val="10"/>
        </w:rPr>
      </w:pPr>
    </w:p>
    <w:p w:rsidR="00B32A57" w:rsidRPr="008A03A7" w:rsidRDefault="00B32A57">
      <w:pPr>
        <w:pBdr>
          <w:top w:val="single" w:sz="12" w:space="1" w:color="auto"/>
        </w:pBd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1"/>
        <w:gridCol w:w="178"/>
        <w:gridCol w:w="596"/>
        <w:gridCol w:w="373"/>
        <w:gridCol w:w="347"/>
        <w:gridCol w:w="2150"/>
        <w:gridCol w:w="599"/>
        <w:gridCol w:w="77"/>
        <w:gridCol w:w="564"/>
        <w:gridCol w:w="89"/>
        <w:gridCol w:w="1637"/>
        <w:gridCol w:w="1214"/>
        <w:gridCol w:w="1516"/>
      </w:tblGrid>
      <w:tr w:rsidR="006462CF" w:rsidRPr="008A03A7" w:rsidTr="000B01B5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8A03A7">
            <w:pPr>
              <w:pStyle w:val="Heading1"/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</w:rPr>
              <w:t>SECTION A: Applicant Information</w:t>
            </w:r>
          </w:p>
        </w:tc>
      </w:tr>
      <w:tr w:rsidR="006462CF" w:rsidRPr="008A03A7" w:rsidTr="000B01B5">
        <w:trPr>
          <w:trHeight w:val="360"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1. Name of Applicant:</w:t>
            </w:r>
          </w:p>
        </w:tc>
        <w:tc>
          <w:tcPr>
            <w:tcW w:w="8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8A03A7" w:rsidTr="000B01B5">
        <w:trPr>
          <w:trHeight w:val="360"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8A03A7" w:rsidTr="000B01B5">
        <w:trPr>
          <w:trHeight w:val="360"/>
        </w:trPr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7846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03A7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8A03A7" w:rsidTr="000B01B5">
        <w:trPr>
          <w:trHeight w:val="360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4. Street Address:</w:t>
            </w:r>
            <w:r w:rsidR="008C2752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8C813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8A03A7"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66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8A03A7" w:rsidTr="000B01B5">
        <w:trPr>
          <w:trHeight w:val="36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State:</w:t>
            </w:r>
          </w:p>
        </w:tc>
        <w:tc>
          <w:tcPr>
            <w:tcW w:w="1637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Zip Code:</w:t>
            </w:r>
          </w:p>
        </w:tc>
        <w:tc>
          <w:tcPr>
            <w:tcW w:w="1516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3094F" w:rsidRPr="008A03A7" w:rsidTr="000B01B5">
        <w:trPr>
          <w:trHeight w:val="36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14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8A03A7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0B01B5">
              <w:rPr>
                <w:rFonts w:asciiTheme="minorHAnsi" w:hAnsiTheme="minorHAnsi" w:cs="Calibri"/>
                <w:sz w:val="18"/>
                <w:szCs w:val="18"/>
              </w:rPr>
              <w:t>Email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6462CF" w:rsidRPr="008A03A7" w:rsidTr="000B01B5">
        <w:trPr>
          <w:trHeight w:val="360"/>
        </w:trPr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6. Type of Organization:</w:t>
            </w:r>
          </w:p>
        </w:tc>
        <w:tc>
          <w:tcPr>
            <w:tcW w:w="5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94F" w:rsidRPr="008A03A7" w:rsidTr="000B01B5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20"/>
                <w:szCs w:val="20"/>
              </w:rPr>
              <w:t>Campus Law Enforcement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Campus</w:t>
            </w:r>
            <w:r w:rsidR="00732B31" w:rsidRPr="008A03A7">
              <w:rPr>
                <w:rFonts w:asciiTheme="minorHAnsi" w:hAnsiTheme="minorHAnsi" w:cs="Calibri"/>
                <w:sz w:val="18"/>
                <w:szCs w:val="18"/>
              </w:rPr>
              <w:t>/School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 xml:space="preserve"> Security Department</w:t>
            </w:r>
          </w:p>
        </w:tc>
      </w:tr>
      <w:tr w:rsidR="00D3094F" w:rsidRPr="008A03A7" w:rsidTr="000B01B5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Municipal Law Enforcement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Division or College/University Administrator</w:t>
            </w:r>
          </w:p>
        </w:tc>
      </w:tr>
      <w:tr w:rsidR="00C438EA" w:rsidRPr="008A03A7" w:rsidTr="000B01B5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892D0F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92D0F" w:rsidRPr="008A03A7">
              <w:rPr>
                <w:rFonts w:asciiTheme="minorHAnsi" w:hAnsiTheme="minorHAnsi" w:cs="Calibri"/>
                <w:sz w:val="20"/>
                <w:szCs w:val="20"/>
              </w:rPr>
              <w:t>Mental Health Professional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 Administrator</w:t>
            </w:r>
          </w:p>
        </w:tc>
      </w:tr>
      <w:tr w:rsidR="00C438EA" w:rsidRPr="008A03A7" w:rsidTr="000B01B5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</w:r>
            <w:r w:rsidR="00303DEA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892D0F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Other (Please Insert Type):</w:t>
            </w:r>
            <w:r w:rsidRPr="008A0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A03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C438EA">
            <w:pPr>
              <w:tabs>
                <w:tab w:val="left" w:pos="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AC7" w:rsidRPr="008A03A7" w:rsidTr="000B01B5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5AC7" w:rsidRPr="008A03A7" w:rsidRDefault="00275AC7" w:rsidP="0076543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6460F1" w:rsidRPr="008A03A7" w:rsidRDefault="006460F1" w:rsidP="00885753">
      <w:pPr>
        <w:tabs>
          <w:tab w:val="right" w:leader="underscore" w:pos="8640"/>
        </w:tabs>
        <w:rPr>
          <w:rFonts w:asciiTheme="minorHAnsi" w:hAnsiTheme="minorHAnsi" w:cs="Arial"/>
          <w:b/>
          <w:bCs/>
          <w:sz w:val="8"/>
        </w:rPr>
      </w:pPr>
    </w:p>
    <w:p w:rsidR="0082292F" w:rsidRPr="008A03A7" w:rsidRDefault="0082292F" w:rsidP="003B45B0">
      <w:pPr>
        <w:pBdr>
          <w:top w:val="single" w:sz="12" w:space="1" w:color="auto"/>
        </w:pBdr>
        <w:rPr>
          <w:rFonts w:asciiTheme="minorHAnsi" w:hAnsiTheme="minorHAnsi" w:cs="Calibri"/>
          <w:b/>
          <w:sz w:val="14"/>
        </w:rPr>
      </w:pPr>
    </w:p>
    <w:p w:rsidR="003B45B0" w:rsidRPr="008A03A7" w:rsidRDefault="008344E5" w:rsidP="003B45B0">
      <w:pPr>
        <w:pBdr>
          <w:top w:val="single" w:sz="12" w:space="1" w:color="auto"/>
        </w:pBdr>
        <w:rPr>
          <w:rFonts w:asciiTheme="minorHAnsi" w:hAnsiTheme="minorHAnsi" w:cs="Calibri"/>
          <w:b/>
        </w:rPr>
      </w:pPr>
      <w:r w:rsidRPr="008A03A7">
        <w:rPr>
          <w:rFonts w:asciiTheme="minorHAnsi" w:hAnsiTheme="minorHAnsi" w:cs="Calibri"/>
          <w:b/>
        </w:rPr>
        <w:t xml:space="preserve">SECTION </w:t>
      </w:r>
      <w:r w:rsidR="003B45B0" w:rsidRPr="008A03A7">
        <w:rPr>
          <w:rFonts w:asciiTheme="minorHAnsi" w:hAnsiTheme="minorHAnsi" w:cs="Calibri"/>
          <w:b/>
        </w:rPr>
        <w:t>C: Supervisor/Agency Head Attestation</w:t>
      </w:r>
    </w:p>
    <w:p w:rsidR="003B45B0" w:rsidRPr="008A03A7" w:rsidRDefault="003B45B0" w:rsidP="0082292F">
      <w:pPr>
        <w:pBdr>
          <w:top w:val="single" w:sz="12" w:space="1" w:color="auto"/>
        </w:pBdr>
        <w:spacing w:after="120"/>
        <w:rPr>
          <w:rFonts w:asciiTheme="minorHAnsi" w:hAnsiTheme="minorHAnsi"/>
          <w:i/>
          <w:sz w:val="22"/>
        </w:rPr>
      </w:pPr>
      <w:r w:rsidRPr="008A03A7">
        <w:rPr>
          <w:rFonts w:asciiTheme="minorHAnsi" w:hAnsiTheme="minorHAnsi"/>
          <w:i/>
          <w:sz w:val="22"/>
        </w:rPr>
        <w:t>This section ensures that your supervisor or organization head supports your attendance at the training event.</w:t>
      </w:r>
    </w:p>
    <w:p w:rsidR="003B45B0" w:rsidRPr="008A03A7" w:rsidRDefault="003B45B0" w:rsidP="003B45B0">
      <w:pPr>
        <w:rPr>
          <w:rFonts w:asciiTheme="minorHAnsi" w:hAnsiTheme="minorHAnsi"/>
          <w:sz w:val="22"/>
        </w:rPr>
      </w:pPr>
      <w:r w:rsidRPr="008A03A7">
        <w:rPr>
          <w:rFonts w:asciiTheme="minorHAnsi" w:hAnsiTheme="minorHAnsi"/>
          <w:sz w:val="22"/>
        </w:rPr>
        <w:t>I agree to support the attendance of my employee to attend this training.</w:t>
      </w:r>
      <w:r w:rsidR="0082292F" w:rsidRPr="008A03A7">
        <w:rPr>
          <w:rFonts w:asciiTheme="minorHAnsi" w:hAnsiTheme="minorHAnsi"/>
          <w:sz w:val="22"/>
        </w:rPr>
        <w:t xml:space="preserve"> </w:t>
      </w:r>
      <w:r w:rsidRPr="008A03A7">
        <w:rPr>
          <w:rFonts w:asciiTheme="minorHAnsi" w:hAnsiTheme="minorHAnsi"/>
          <w:sz w:val="22"/>
        </w:rPr>
        <w:t>I acknowledge that should a scholarship be awarded, the employee will be permitted to attend.</w:t>
      </w:r>
    </w:p>
    <w:p w:rsidR="003B45B0" w:rsidRPr="008A03A7" w:rsidRDefault="003B45B0" w:rsidP="003B45B0">
      <w:pPr>
        <w:rPr>
          <w:rFonts w:asciiTheme="minorHAnsi" w:hAnsiTheme="minorHAnsi"/>
        </w:rPr>
      </w:pPr>
      <w:r w:rsidRPr="008A03A7">
        <w:rPr>
          <w:rFonts w:asciiTheme="minorHAnsi" w:hAnsiTheme="minorHAnsi"/>
        </w:rPr>
        <w:tab/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</w:t>
      </w:r>
      <w:r w:rsidR="0082292F" w:rsidRPr="008A03A7">
        <w:rPr>
          <w:rFonts w:asciiTheme="minorHAnsi" w:hAnsiTheme="minorHAnsi"/>
        </w:rPr>
        <w:t>____</w:t>
      </w:r>
      <w:r w:rsidR="009B1B7F" w:rsidRPr="008A03A7">
        <w:rPr>
          <w:rFonts w:asciiTheme="minorHAnsi" w:hAnsiTheme="minorHAnsi"/>
        </w:rPr>
        <w:t>___</w:t>
      </w:r>
      <w:r w:rsidR="0082292F" w:rsidRPr="008A03A7">
        <w:rPr>
          <w:rFonts w:asciiTheme="minorHAnsi" w:hAnsiTheme="minorHAnsi"/>
        </w:rPr>
        <w:t>____</w:t>
      </w:r>
      <w:r w:rsidRPr="008A03A7">
        <w:rPr>
          <w:rFonts w:asciiTheme="minorHAnsi" w:hAnsiTheme="minorHAnsi"/>
        </w:rPr>
        <w:tab/>
        <w:t>_______</w:t>
      </w:r>
      <w:r w:rsidR="009B1B7F" w:rsidRPr="008A03A7">
        <w:rPr>
          <w:rFonts w:asciiTheme="minorHAnsi" w:hAnsiTheme="minorHAnsi"/>
        </w:rPr>
        <w:t>_</w:t>
      </w:r>
      <w:r w:rsidRPr="008A03A7">
        <w:rPr>
          <w:rFonts w:asciiTheme="minorHAnsi" w:hAnsiTheme="minorHAnsi"/>
        </w:rPr>
        <w:t>_______________________</w:t>
      </w:r>
      <w:r w:rsidR="00AE55D1" w:rsidRPr="008A03A7">
        <w:rPr>
          <w:rFonts w:asciiTheme="minorHAnsi" w:hAnsiTheme="minorHAnsi"/>
        </w:rPr>
        <w:t>_</w:t>
      </w:r>
    </w:p>
    <w:p w:rsidR="003B45B0" w:rsidRPr="008A03A7" w:rsidRDefault="003B45B0" w:rsidP="00AE55D1">
      <w:pPr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 xml:space="preserve">                </w:t>
      </w:r>
      <w:r w:rsidR="0082292F"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ab/>
        <w:t xml:space="preserve"> </w:t>
      </w:r>
      <w:r w:rsidRPr="008A03A7">
        <w:rPr>
          <w:rFonts w:asciiTheme="minorHAnsi" w:hAnsiTheme="minorHAnsi" w:cs="Calibri"/>
          <w:sz w:val="18"/>
          <w:szCs w:val="18"/>
        </w:rPr>
        <w:t>Date</w:t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Printed Name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Title of Supervisor</w:t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7857FF">
        <w:rPr>
          <w:rFonts w:asciiTheme="minorHAnsi" w:hAnsiTheme="minorHAnsi"/>
          <w:i w:val="0"/>
          <w:iCs w:val="0"/>
          <w:sz w:val="24"/>
          <w:u w:val="single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Name of Agency or Organization</w:t>
      </w:r>
    </w:p>
    <w:p w:rsidR="003B45B0" w:rsidRPr="008A03A7" w:rsidRDefault="007857FF" w:rsidP="00AE55D1">
      <w:pPr>
        <w:ind w:left="180" w:right="-360"/>
        <w:rPr>
          <w:rFonts w:asciiTheme="minorHAnsi" w:hAnsiTheme="minorHAnsi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____________________</w:t>
      </w:r>
      <w:r w:rsidR="003B45B0" w:rsidRPr="008A03A7">
        <w:rPr>
          <w:rFonts w:asciiTheme="minorHAnsi" w:hAnsiTheme="minorHAnsi"/>
        </w:rPr>
        <w:tab/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</w:t>
      </w:r>
      <w:r w:rsidR="00AE55D1" w:rsidRPr="008A03A7">
        <w:rPr>
          <w:rFonts w:asciiTheme="minorHAnsi" w:hAnsiTheme="minorHAnsi"/>
        </w:rPr>
        <w:t>_</w:t>
      </w:r>
      <w:r w:rsidR="003B45B0" w:rsidRPr="008A03A7">
        <w:rPr>
          <w:rFonts w:asciiTheme="minorHAnsi" w:hAnsiTheme="minorHAnsi"/>
        </w:rPr>
        <w:t>_______</w:t>
      </w:r>
      <w:r w:rsidR="009B1B7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</w:t>
      </w:r>
      <w:r w:rsidR="0082292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_____</w:t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 w:cs="Calibri"/>
          <w:sz w:val="18"/>
          <w:szCs w:val="18"/>
        </w:rPr>
        <w:t>Phone Number</w:t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="00AE55D1" w:rsidRPr="008A03A7">
        <w:rPr>
          <w:rFonts w:asciiTheme="minorHAnsi" w:hAnsiTheme="minorHAnsi"/>
        </w:rPr>
        <w:tab/>
      </w:r>
      <w:r w:rsidR="008C1B84" w:rsidRPr="008A03A7">
        <w:rPr>
          <w:rFonts w:asciiTheme="minorHAnsi" w:hAnsiTheme="minorHAnsi" w:cs="Calibri"/>
          <w:sz w:val="18"/>
          <w:szCs w:val="18"/>
        </w:rPr>
        <w:t>E</w:t>
      </w:r>
      <w:r w:rsidRPr="008A03A7">
        <w:rPr>
          <w:rFonts w:asciiTheme="minorHAnsi" w:hAnsiTheme="minorHAnsi" w:cs="Calibri"/>
          <w:sz w:val="18"/>
          <w:szCs w:val="18"/>
        </w:rPr>
        <w:t>mail Address</w:t>
      </w:r>
    </w:p>
    <w:p w:rsidR="00B02CAA" w:rsidRPr="008A03A7" w:rsidRDefault="00B02CAA" w:rsidP="00AE55D1">
      <w:pPr>
        <w:ind w:left="180"/>
        <w:rPr>
          <w:rFonts w:asciiTheme="minorHAnsi" w:hAnsiTheme="minorHAnsi"/>
          <w:b/>
          <w:i/>
          <w:sz w:val="20"/>
          <w:szCs w:val="20"/>
        </w:rPr>
      </w:pPr>
    </w:p>
    <w:p w:rsidR="002E2830" w:rsidRDefault="002E2830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2E2830" w:rsidRPr="00303DEA" w:rsidRDefault="00303DEA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>
        <w:rPr>
          <w:rFonts w:asciiTheme="minorHAnsi" w:hAnsiTheme="minorHAnsi"/>
          <w:b/>
          <w:i w:val="0"/>
          <w:iCs w:val="0"/>
          <w:sz w:val="22"/>
        </w:rPr>
        <w:t>APPLICATION DEADLINE: FRIDAY, JULY 12, 2019</w:t>
      </w:r>
      <w:bookmarkStart w:id="9" w:name="_GoBack"/>
      <w:bookmarkEnd w:id="9"/>
    </w:p>
    <w:p w:rsidR="00B02CAA" w:rsidRPr="008A03A7" w:rsidRDefault="00B02CAA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  <w:r w:rsidRPr="008A03A7">
        <w:rPr>
          <w:rFonts w:asciiTheme="minorHAnsi" w:hAnsiTheme="minorHAnsi"/>
          <w:i w:val="0"/>
          <w:iCs w:val="0"/>
          <w:sz w:val="22"/>
        </w:rPr>
        <w:t xml:space="preserve">Please 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return the </w:t>
      </w:r>
      <w:r w:rsidRPr="008A03A7">
        <w:rPr>
          <w:rFonts w:asciiTheme="minorHAnsi" w:hAnsiTheme="minorHAnsi"/>
          <w:i w:val="0"/>
          <w:iCs w:val="0"/>
          <w:sz w:val="22"/>
        </w:rPr>
        <w:t>completed form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 </w:t>
      </w:r>
      <w:r w:rsidRPr="008A03A7">
        <w:rPr>
          <w:rFonts w:asciiTheme="minorHAnsi" w:hAnsiTheme="minorHAnsi"/>
          <w:i w:val="0"/>
          <w:iCs w:val="0"/>
          <w:sz w:val="22"/>
        </w:rPr>
        <w:t xml:space="preserve">to </w:t>
      </w:r>
      <w:r w:rsidR="00B76389">
        <w:rPr>
          <w:rFonts w:asciiTheme="minorHAnsi" w:hAnsiTheme="minorHAnsi"/>
          <w:i w:val="0"/>
          <w:iCs w:val="0"/>
          <w:sz w:val="22"/>
        </w:rPr>
        <w:t>Kristina Fawcett</w:t>
      </w:r>
      <w:r w:rsidRPr="008A03A7">
        <w:rPr>
          <w:rFonts w:asciiTheme="minorHAnsi" w:hAnsiTheme="minorHAnsi"/>
          <w:i w:val="0"/>
          <w:iCs w:val="0"/>
          <w:sz w:val="22"/>
        </w:rPr>
        <w:t>:</w:t>
      </w:r>
    </w:p>
    <w:p w:rsidR="00B02CAA" w:rsidRPr="008A03A7" w:rsidRDefault="00B02CAA" w:rsidP="00B02CAA">
      <w:pPr>
        <w:pStyle w:val="Default"/>
        <w:jc w:val="center"/>
        <w:rPr>
          <w:rFonts w:asciiTheme="minorHAnsi" w:hAnsiTheme="minorHAnsi"/>
          <w:b/>
          <w:bCs/>
          <w:sz w:val="14"/>
          <w:szCs w:val="16"/>
        </w:rPr>
      </w:pPr>
    </w:p>
    <w:p w:rsidR="000724EC" w:rsidRPr="008A03A7" w:rsidRDefault="00B02CAA" w:rsidP="0082292F">
      <w:pPr>
        <w:pStyle w:val="Default"/>
        <w:jc w:val="center"/>
        <w:rPr>
          <w:rFonts w:asciiTheme="minorHAnsi" w:hAnsiTheme="minorHAnsi"/>
        </w:rPr>
      </w:pPr>
      <w:r w:rsidRPr="008A03A7">
        <w:rPr>
          <w:rFonts w:asciiTheme="minorHAnsi" w:hAnsiTheme="minorHAnsi"/>
          <w:sz w:val="22"/>
        </w:rPr>
        <w:t xml:space="preserve">Email: </w:t>
      </w:r>
      <w:hyperlink r:id="rId9" w:history="1">
        <w:r w:rsidR="00B76389" w:rsidRPr="002E74DA">
          <w:rPr>
            <w:rStyle w:val="Hyperlink"/>
            <w:rFonts w:asciiTheme="minorHAnsi" w:hAnsiTheme="minorHAnsi"/>
            <w:sz w:val="22"/>
          </w:rPr>
          <w:t>kristina.fawcett@dcjs.virginia.gov</w:t>
        </w:r>
      </w:hyperlink>
      <w:r w:rsidRPr="008A03A7">
        <w:rPr>
          <w:rFonts w:asciiTheme="minorHAnsi" w:hAnsiTheme="minorHAnsi"/>
          <w:sz w:val="22"/>
        </w:rPr>
        <w:t xml:space="preserve">  </w:t>
      </w:r>
      <w:r w:rsidR="0082292F" w:rsidRPr="008A03A7">
        <w:rPr>
          <w:rFonts w:asciiTheme="minorHAnsi" w:hAnsiTheme="minorHAnsi"/>
          <w:sz w:val="22"/>
        </w:rPr>
        <w:t xml:space="preserve">•   </w:t>
      </w:r>
      <w:r w:rsidR="00995530" w:rsidRPr="008A03A7">
        <w:rPr>
          <w:rFonts w:asciiTheme="minorHAnsi" w:hAnsiTheme="minorHAnsi"/>
          <w:sz w:val="22"/>
        </w:rPr>
        <w:t xml:space="preserve">Phone: 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225-</w:t>
      </w:r>
      <w:r w:rsidR="00B76389">
        <w:rPr>
          <w:rFonts w:asciiTheme="minorHAnsi" w:hAnsiTheme="minorHAnsi"/>
          <w:sz w:val="22"/>
        </w:rPr>
        <w:t>3948</w:t>
      </w:r>
      <w:r w:rsidR="0082292F" w:rsidRPr="008A03A7">
        <w:rPr>
          <w:rFonts w:asciiTheme="minorHAnsi" w:hAnsiTheme="minorHAnsi"/>
          <w:sz w:val="22"/>
        </w:rPr>
        <w:t xml:space="preserve">   •   </w:t>
      </w:r>
      <w:r w:rsidRPr="008A03A7">
        <w:rPr>
          <w:rFonts w:asciiTheme="minorHAnsi" w:hAnsiTheme="minorHAnsi"/>
          <w:sz w:val="22"/>
        </w:rPr>
        <w:t xml:space="preserve">Fax: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786-0410</w:t>
      </w:r>
    </w:p>
    <w:sectPr w:rsidR="000724EC" w:rsidRPr="008A03A7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A7" w:rsidRDefault="008A03A7">
      <w:r>
        <w:separator/>
      </w:r>
    </w:p>
  </w:endnote>
  <w:endnote w:type="continuationSeparator" w:id="0">
    <w:p w:rsidR="008A03A7" w:rsidRDefault="008A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3A7" w:rsidRDefault="008A03A7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A7" w:rsidRPr="00855468" w:rsidRDefault="008A03A7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A7" w:rsidRDefault="008A03A7">
      <w:r>
        <w:separator/>
      </w:r>
    </w:p>
  </w:footnote>
  <w:footnote w:type="continuationSeparator" w:id="0">
    <w:p w:rsidR="008A03A7" w:rsidRDefault="008A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3C91"/>
    <w:rsid w:val="00066779"/>
    <w:rsid w:val="00071285"/>
    <w:rsid w:val="000714B4"/>
    <w:rsid w:val="000724EC"/>
    <w:rsid w:val="00072742"/>
    <w:rsid w:val="00072DAC"/>
    <w:rsid w:val="00073339"/>
    <w:rsid w:val="0007706D"/>
    <w:rsid w:val="000807C6"/>
    <w:rsid w:val="00081EA6"/>
    <w:rsid w:val="00091235"/>
    <w:rsid w:val="00091309"/>
    <w:rsid w:val="000948EE"/>
    <w:rsid w:val="00094E2F"/>
    <w:rsid w:val="000A4F97"/>
    <w:rsid w:val="000A6B4E"/>
    <w:rsid w:val="000B01B5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E2830"/>
    <w:rsid w:val="002F4956"/>
    <w:rsid w:val="002F4C1B"/>
    <w:rsid w:val="00303DEA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A7108"/>
    <w:rsid w:val="005B12E6"/>
    <w:rsid w:val="005B5469"/>
    <w:rsid w:val="00604A2C"/>
    <w:rsid w:val="006168B0"/>
    <w:rsid w:val="006169E6"/>
    <w:rsid w:val="00622E4D"/>
    <w:rsid w:val="006309FA"/>
    <w:rsid w:val="006435B9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578"/>
    <w:rsid w:val="00727C07"/>
    <w:rsid w:val="00732B31"/>
    <w:rsid w:val="007358DB"/>
    <w:rsid w:val="00736F00"/>
    <w:rsid w:val="007436B6"/>
    <w:rsid w:val="00751580"/>
    <w:rsid w:val="00762DDD"/>
    <w:rsid w:val="00764EB9"/>
    <w:rsid w:val="0076543F"/>
    <w:rsid w:val="007762DD"/>
    <w:rsid w:val="00780637"/>
    <w:rsid w:val="00781DCB"/>
    <w:rsid w:val="00783C0C"/>
    <w:rsid w:val="007842EC"/>
    <w:rsid w:val="007857FF"/>
    <w:rsid w:val="00796772"/>
    <w:rsid w:val="007A64BA"/>
    <w:rsid w:val="007B4136"/>
    <w:rsid w:val="007D362F"/>
    <w:rsid w:val="007E19CA"/>
    <w:rsid w:val="007E21F3"/>
    <w:rsid w:val="007F01E4"/>
    <w:rsid w:val="00802410"/>
    <w:rsid w:val="00815F30"/>
    <w:rsid w:val="008205CA"/>
    <w:rsid w:val="00821758"/>
    <w:rsid w:val="0082292F"/>
    <w:rsid w:val="00825EED"/>
    <w:rsid w:val="00832FB2"/>
    <w:rsid w:val="008344E5"/>
    <w:rsid w:val="008527DE"/>
    <w:rsid w:val="00855468"/>
    <w:rsid w:val="00855A29"/>
    <w:rsid w:val="00857B63"/>
    <w:rsid w:val="008618D8"/>
    <w:rsid w:val="008711E0"/>
    <w:rsid w:val="00876721"/>
    <w:rsid w:val="00885753"/>
    <w:rsid w:val="00886463"/>
    <w:rsid w:val="008905F8"/>
    <w:rsid w:val="00891C22"/>
    <w:rsid w:val="008928CE"/>
    <w:rsid w:val="00892CAA"/>
    <w:rsid w:val="00892D0F"/>
    <w:rsid w:val="00893244"/>
    <w:rsid w:val="008943FD"/>
    <w:rsid w:val="00895355"/>
    <w:rsid w:val="00897498"/>
    <w:rsid w:val="008A03A7"/>
    <w:rsid w:val="008A0EA4"/>
    <w:rsid w:val="008A1CE2"/>
    <w:rsid w:val="008B2959"/>
    <w:rsid w:val="008B5388"/>
    <w:rsid w:val="008B6003"/>
    <w:rsid w:val="008C1B84"/>
    <w:rsid w:val="008C2752"/>
    <w:rsid w:val="008C3ACF"/>
    <w:rsid w:val="008C78C0"/>
    <w:rsid w:val="008D7227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3C15"/>
    <w:rsid w:val="0095570E"/>
    <w:rsid w:val="009560F6"/>
    <w:rsid w:val="00966DF7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086E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4D9D"/>
    <w:rsid w:val="00A61A54"/>
    <w:rsid w:val="00A66B08"/>
    <w:rsid w:val="00A702B2"/>
    <w:rsid w:val="00A74D96"/>
    <w:rsid w:val="00A760AC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3A26"/>
    <w:rsid w:val="00B663C4"/>
    <w:rsid w:val="00B6768B"/>
    <w:rsid w:val="00B76389"/>
    <w:rsid w:val="00B80C3E"/>
    <w:rsid w:val="00BA57AF"/>
    <w:rsid w:val="00BA5C4A"/>
    <w:rsid w:val="00BB381B"/>
    <w:rsid w:val="00BC0C5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38EA"/>
    <w:rsid w:val="00C47796"/>
    <w:rsid w:val="00C93C2A"/>
    <w:rsid w:val="00CA0C25"/>
    <w:rsid w:val="00CA51E9"/>
    <w:rsid w:val="00CA760C"/>
    <w:rsid w:val="00CB359E"/>
    <w:rsid w:val="00CB5141"/>
    <w:rsid w:val="00CC14F1"/>
    <w:rsid w:val="00CC6874"/>
    <w:rsid w:val="00CC6E98"/>
    <w:rsid w:val="00CD1657"/>
    <w:rsid w:val="00CD1A3F"/>
    <w:rsid w:val="00CD6337"/>
    <w:rsid w:val="00CE475F"/>
    <w:rsid w:val="00CF1FFF"/>
    <w:rsid w:val="00CF2826"/>
    <w:rsid w:val="00D10FC2"/>
    <w:rsid w:val="00D124FB"/>
    <w:rsid w:val="00D12535"/>
    <w:rsid w:val="00D22572"/>
    <w:rsid w:val="00D25827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E66AB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40050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402E"/>
    <w:rsid w:val="00FB630E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B204AFA"/>
  <w15:docId w15:val="{CDBEFA3D-1629-44C3-B26F-02468B5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na.fawcett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A3CD-B75E-4D55-B684-617FBE9E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2371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5</cp:revision>
  <cp:lastPrinted>2016-01-12T13:57:00Z</cp:lastPrinted>
  <dcterms:created xsi:type="dcterms:W3CDTF">2019-05-14T14:30:00Z</dcterms:created>
  <dcterms:modified xsi:type="dcterms:W3CDTF">2019-05-14T14:39:00Z</dcterms:modified>
</cp:coreProperties>
</file>