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BC0C5B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 w:rsidRPr="008A03A7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0B01B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School Safety Training Forum</w:t>
      </w:r>
      <w:r w:rsidR="005A7108"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B45B0" w:rsidRPr="008A03A7" w:rsidRDefault="000B01B5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>
        <w:rPr>
          <w:rFonts w:asciiTheme="minorHAnsi" w:hAnsiTheme="minorHAnsi" w:cs="Calibri"/>
          <w:b/>
          <w:bCs/>
          <w:iCs/>
          <w:szCs w:val="28"/>
        </w:rPr>
        <w:t>July 30-August 1, 2019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 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 xml:space="preserve">Hampton Convention Center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="00BC0C5B" w:rsidRPr="008A03A7">
        <w:rPr>
          <w:rFonts w:asciiTheme="minorHAnsi" w:hAnsiTheme="minorHAnsi" w:cs="Calibri"/>
          <w:b/>
          <w:bCs/>
          <w:iCs/>
          <w:szCs w:val="28"/>
        </w:rPr>
        <w:t>Hampton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,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5A7108" w:rsidRPr="008A03A7" w:rsidRDefault="005A7108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16"/>
          <w:szCs w:val="16"/>
        </w:rPr>
      </w:pPr>
    </w:p>
    <w:p w:rsidR="00855468" w:rsidRPr="008A03A7" w:rsidRDefault="00521FF4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8A03A7" w:rsidRPr="008A03A7" w:rsidRDefault="00B32A57" w:rsidP="00732B31">
      <w:pPr>
        <w:rPr>
          <w:rFonts w:asciiTheme="minorHAnsi" w:hAnsiTheme="minorHAnsi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Tha</w:t>
      </w:r>
      <w:r w:rsidR="00B02CAA" w:rsidRPr="008A03A7">
        <w:rPr>
          <w:rFonts w:asciiTheme="minorHAnsi" w:hAnsiTheme="minorHAnsi"/>
          <w:sz w:val="20"/>
          <w:szCs w:val="20"/>
        </w:rPr>
        <w:t xml:space="preserve">nk you for your interest in attending the 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>201</w:t>
      </w:r>
      <w:r w:rsidR="000B01B5">
        <w:rPr>
          <w:rFonts w:asciiTheme="minorHAnsi" w:hAnsiTheme="minorHAnsi"/>
          <w:b/>
          <w:bCs/>
          <w:sz w:val="20"/>
          <w:szCs w:val="20"/>
        </w:rPr>
        <w:t>9</w:t>
      </w:r>
      <w:r w:rsidR="00953C15">
        <w:rPr>
          <w:rFonts w:asciiTheme="minorHAnsi" w:hAnsiTheme="minorHAnsi"/>
          <w:b/>
          <w:bCs/>
          <w:sz w:val="20"/>
          <w:szCs w:val="20"/>
        </w:rPr>
        <w:t xml:space="preserve"> School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 xml:space="preserve"> Safety Training Forum</w:t>
      </w:r>
      <w:r w:rsidR="00B02CAA" w:rsidRPr="008A03A7">
        <w:rPr>
          <w:rFonts w:asciiTheme="minorHAnsi" w:hAnsiTheme="minorHAnsi"/>
          <w:sz w:val="20"/>
          <w:szCs w:val="20"/>
        </w:rPr>
        <w:t>.</w:t>
      </w:r>
      <w:r w:rsidR="00732B31" w:rsidRPr="008A03A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21FF4" w:rsidRPr="008A03A7">
        <w:rPr>
          <w:rFonts w:asciiTheme="minorHAnsi" w:hAnsiTheme="minorHAnsi"/>
          <w:sz w:val="20"/>
          <w:szCs w:val="20"/>
        </w:rPr>
        <w:t xml:space="preserve"> </w:t>
      </w:r>
      <w:r w:rsidR="00B02CAA" w:rsidRPr="008A03A7">
        <w:rPr>
          <w:rFonts w:asciiTheme="minorHAnsi" w:hAnsiTheme="minorHAnsi"/>
          <w:sz w:val="20"/>
          <w:szCs w:val="20"/>
        </w:rPr>
        <w:t xml:space="preserve">Please </w:t>
      </w:r>
      <w:r w:rsidR="008A03A7" w:rsidRPr="008A03A7">
        <w:rPr>
          <w:rFonts w:asciiTheme="minorHAnsi" w:hAnsiTheme="minorHAnsi"/>
          <w:sz w:val="20"/>
          <w:szCs w:val="20"/>
        </w:rPr>
        <w:t>complete this form to apply for a registration and/or lodging</w:t>
      </w:r>
      <w:r w:rsidR="00B02CAA" w:rsidRPr="008A03A7">
        <w:rPr>
          <w:rFonts w:asciiTheme="minorHAnsi" w:hAnsiTheme="minorHAnsi"/>
          <w:sz w:val="20"/>
          <w:szCs w:val="20"/>
        </w:rPr>
        <w:t xml:space="preserve"> scholar</w:t>
      </w:r>
      <w:r w:rsidR="008A03A7" w:rsidRPr="008A03A7">
        <w:rPr>
          <w:rFonts w:asciiTheme="minorHAnsi" w:hAnsiTheme="minorHAnsi"/>
          <w:sz w:val="20"/>
          <w:szCs w:val="20"/>
        </w:rPr>
        <w:t xml:space="preserve">ship. </w:t>
      </w:r>
    </w:p>
    <w:p w:rsidR="003A491A" w:rsidRPr="008A03A7" w:rsidRDefault="00091235" w:rsidP="00732B3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NOTE: In order to accommodate as many agencies as possible, the number of scholarships gran</w:t>
      </w:r>
      <w:r w:rsidR="00953C15">
        <w:rPr>
          <w:rFonts w:asciiTheme="minorHAnsi" w:hAnsiTheme="minorHAnsi"/>
          <w:sz w:val="20"/>
          <w:szCs w:val="20"/>
        </w:rPr>
        <w:t>ted to a single organization will</w:t>
      </w:r>
      <w:r w:rsidRPr="008A03A7">
        <w:rPr>
          <w:rFonts w:asciiTheme="minorHAnsi" w:hAnsiTheme="minorHAnsi"/>
          <w:sz w:val="20"/>
          <w:szCs w:val="20"/>
        </w:rPr>
        <w:t xml:space="preserve"> be limited. </w:t>
      </w:r>
      <w:r w:rsidRPr="008A03A7">
        <w:rPr>
          <w:rFonts w:asciiTheme="minorHAnsi" w:hAnsiTheme="minorHAnsi"/>
          <w:i/>
          <w:iCs/>
          <w:sz w:val="20"/>
          <w:szCs w:val="20"/>
        </w:rPr>
        <w:t>Whenever feasible, double occupancy is encouraged</w:t>
      </w:r>
      <w:r w:rsidRPr="008A03A7">
        <w:rPr>
          <w:rFonts w:asciiTheme="minorHAnsi" w:hAnsiTheme="minorHAnsi"/>
          <w:iCs/>
          <w:sz w:val="20"/>
          <w:szCs w:val="20"/>
        </w:rPr>
        <w:t>.</w:t>
      </w:r>
      <w:r w:rsidRPr="008A03A7">
        <w:rPr>
          <w:rFonts w:asciiTheme="minorHAnsi" w:hAnsiTheme="minorHAnsi"/>
          <w:i/>
          <w:iCs/>
          <w:sz w:val="20"/>
          <w:szCs w:val="20"/>
        </w:rPr>
        <w:t> 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1"/>
        <w:gridCol w:w="178"/>
        <w:gridCol w:w="596"/>
        <w:gridCol w:w="373"/>
        <w:gridCol w:w="347"/>
        <w:gridCol w:w="1021"/>
        <w:gridCol w:w="641"/>
        <w:gridCol w:w="488"/>
        <w:gridCol w:w="599"/>
        <w:gridCol w:w="77"/>
        <w:gridCol w:w="564"/>
        <w:gridCol w:w="89"/>
        <w:gridCol w:w="914"/>
        <w:gridCol w:w="641"/>
        <w:gridCol w:w="82"/>
        <w:gridCol w:w="1214"/>
        <w:gridCol w:w="1516"/>
      </w:tblGrid>
      <w:tr w:rsidR="006462CF" w:rsidRPr="008A03A7" w:rsidTr="000B01B5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0B01B5">
        <w:trPr>
          <w:trHeight w:val="360"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0B01B5">
        <w:trPr>
          <w:trHeight w:val="360"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0B01B5">
        <w:trPr>
          <w:trHeight w:val="360"/>
        </w:trPr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7846" w:type="dxa"/>
            <w:gridSpan w:val="12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0B01B5">
        <w:trPr>
          <w:trHeight w:val="360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C813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66" w:type="dxa"/>
            <w:gridSpan w:val="14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0B01B5">
        <w:trPr>
          <w:trHeight w:val="3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516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0B01B5">
        <w:trPr>
          <w:trHeight w:val="36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1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0B01B5">
              <w:rPr>
                <w:rFonts w:asciiTheme="minorHAnsi" w:hAnsiTheme="minorHAnsi" w:cs="Calibri"/>
                <w:sz w:val="18"/>
                <w:szCs w:val="18"/>
              </w:rPr>
              <w:t>Email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4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8A03A7" w:rsidTr="000B01B5">
        <w:trPr>
          <w:trHeight w:val="360"/>
        </w:trPr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5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C438EA" w:rsidRPr="008A03A7" w:rsidTr="000B01B5">
        <w:trPr>
          <w:trHeight w:val="36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</w:r>
            <w:r w:rsidR="00727578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892D0F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C438EA">
            <w:pPr>
              <w:tabs>
                <w:tab w:val="left" w:pos="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AC7" w:rsidRPr="008A03A7" w:rsidTr="000B01B5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6543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6543F" w:rsidRPr="008A03A7" w:rsidTr="000B01B5">
        <w:trPr>
          <w:trHeight w:val="144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783C0C">
            <w:pPr>
              <w:pBdr>
                <w:top w:val="single" w:sz="12" w:space="1" w:color="auto"/>
              </w:pBd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76543F" w:rsidP="00783C0C">
            <w:pPr>
              <w:tabs>
                <w:tab w:val="right" w:leader="underscore" w:pos="8640"/>
              </w:tabs>
              <w:rPr>
                <w:rFonts w:asciiTheme="minorHAnsi" w:hAnsiTheme="minorHAnsi"/>
                <w:sz w:val="8"/>
              </w:rPr>
            </w:pPr>
          </w:p>
        </w:tc>
      </w:tr>
      <w:tr w:rsidR="00275AC7" w:rsidRPr="008A03A7" w:rsidTr="000B01B5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 w:cs="Calibri"/>
                <w:b/>
              </w:rPr>
            </w:pPr>
            <w:r w:rsidRPr="008A03A7">
              <w:rPr>
                <w:rFonts w:asciiTheme="minorHAnsi" w:hAnsiTheme="minorHAnsi" w:cs="Calibri"/>
                <w:b/>
              </w:rPr>
              <w:t>SECTION B: Assistance Requested</w:t>
            </w:r>
            <w:r w:rsidRPr="008A03A7">
              <w:rPr>
                <w:rFonts w:asciiTheme="minorHAnsi" w:hAnsiTheme="minorHAnsi"/>
                <w:i/>
              </w:rPr>
              <w:t xml:space="preserve"> (check all that apply)</w:t>
            </w:r>
          </w:p>
        </w:tc>
      </w:tr>
      <w:tr w:rsidR="008A03A7" w:rsidRPr="008A03A7" w:rsidTr="000B01B5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94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03A7" w:rsidRPr="008A03A7" w:rsidRDefault="008A03A7" w:rsidP="005A710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Registration Fee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please do not register yourself if you are requesting a registration scholarship. You will be registered by DCJS if your request is approved.</w:t>
            </w:r>
          </w:p>
        </w:tc>
      </w:tr>
      <w:tr w:rsidR="000B01B5" w:rsidRPr="008A03A7" w:rsidTr="00D8345E">
        <w:trPr>
          <w:trHeight w:val="567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1B5" w:rsidRPr="008A03A7" w:rsidRDefault="000B01B5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Dietary Restrictions and/or ADA requirements:</w:t>
            </w:r>
          </w:p>
        </w:tc>
      </w:tr>
      <w:tr w:rsidR="008A03A7" w:rsidRPr="008A03A7" w:rsidTr="000B01B5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8A03A7" w:rsidP="00B76389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Lodging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DCJS will make reservations on your behalf if your request is approved. Please do not contact the hotel directly to make a reservation. Indicate below which </w:t>
            </w:r>
            <w:r w:rsidR="00B76389">
              <w:rPr>
                <w:rFonts w:asciiTheme="minorHAnsi" w:hAnsiTheme="minorHAnsi" w:cs="Calibri"/>
                <w:i/>
                <w:sz w:val="20"/>
                <w:szCs w:val="20"/>
              </w:rPr>
              <w:t>dates you will require lodging:</w:t>
            </w:r>
          </w:p>
        </w:tc>
      </w:tr>
      <w:tr w:rsidR="008A03A7" w:rsidRPr="008A03A7" w:rsidTr="000B01B5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3A7" w:rsidRDefault="008A03A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Lodging </w: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t>July 29, 2019</w:t>
            </w:r>
          </w:p>
          <w:p w:rsidR="008A03A7" w:rsidRPr="008A03A7" w:rsidRDefault="00727578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(Monday</w:t>
            </w:r>
            <w:r w:rsidR="00953C1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t>evening)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78" w:rsidRDefault="00727578" w:rsidP="00D2582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Lodging July 30, 2019</w:t>
            </w:r>
          </w:p>
          <w:p w:rsidR="008A03A7" w:rsidRPr="008A03A7" w:rsidRDefault="00953C15" w:rsidP="00D2582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t>Tues</w:t>
            </w:r>
            <w:r w:rsidR="00D25827">
              <w:rPr>
                <w:rFonts w:asciiTheme="minorHAnsi" w:hAnsiTheme="minorHAnsi" w:cs="Calibri"/>
                <w:sz w:val="20"/>
                <w:szCs w:val="20"/>
              </w:rPr>
              <w:t>day</w:t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t xml:space="preserve"> evening)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389" w:rsidRDefault="00727578" w:rsidP="00B7638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Lodging July 31, 2019</w:t>
            </w:r>
          </w:p>
          <w:p w:rsidR="008A03A7" w:rsidRPr="008A03A7" w:rsidRDefault="00953C15" w:rsidP="00D2582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727578">
              <w:rPr>
                <w:rFonts w:asciiTheme="minorHAnsi" w:hAnsiTheme="minorHAnsi" w:cs="Calibri"/>
                <w:sz w:val="20"/>
                <w:szCs w:val="20"/>
              </w:rPr>
              <w:t>Wednes</w:t>
            </w:r>
            <w:r w:rsidR="00D25827">
              <w:rPr>
                <w:rFonts w:asciiTheme="minorHAnsi" w:hAnsiTheme="minorHAnsi" w:cs="Calibri"/>
                <w:sz w:val="20"/>
                <w:szCs w:val="20"/>
              </w:rPr>
              <w:t>day</w:t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t xml:space="preserve"> evening)</w:t>
            </w:r>
          </w:p>
        </w:tc>
      </w:tr>
    </w:tbl>
    <w:p w:rsidR="00091235" w:rsidRPr="00B76389" w:rsidRDefault="00091235" w:rsidP="00091235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In an effort to serve as many people as possible, double occupancy is encouraged for agencies requesting multiple lodging scholarships when feasible.  Please </w:t>
      </w:r>
      <w:r w:rsidR="00CA0C25" w:rsidRPr="008A03A7">
        <w:rPr>
          <w:rFonts w:asciiTheme="minorHAnsi" w:hAnsiTheme="minorHAnsi" w:cstheme="minorHAnsi"/>
          <w:sz w:val="20"/>
          <w:szCs w:val="20"/>
        </w:rPr>
        <w:t>let us know</w:t>
      </w:r>
      <w:r w:rsidRPr="008A03A7">
        <w:rPr>
          <w:rFonts w:asciiTheme="minorHAnsi" w:hAnsiTheme="minorHAnsi" w:cstheme="minorHAnsi"/>
          <w:sz w:val="20"/>
          <w:szCs w:val="20"/>
        </w:rPr>
        <w:t xml:space="preserve"> if there are extenuating circumstances that would prevent this.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Please indicate the name of a colleague you would be willing to share a room with: __________________________ 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NOTE: Incidental charges will not be covered by this scholarship.  You will need to present a credit card to check-in at the hotel to cover any incidental charges.  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8A03A7">
        <w:rPr>
          <w:rFonts w:asciiTheme="minorHAnsi" w:hAnsiTheme="minorHAnsi" w:cstheme="minorHAnsi"/>
          <w:b/>
          <w:sz w:val="20"/>
          <w:szCs w:val="20"/>
        </w:rPr>
        <w:t>Cancellation Policy</w:t>
      </w:r>
    </w:p>
    <w:p w:rsidR="00091235" w:rsidRPr="008A03A7" w:rsidRDefault="00727578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have until 3</w:t>
      </w:r>
      <w:r w:rsidR="00091235" w:rsidRPr="008A03A7">
        <w:rPr>
          <w:rFonts w:asciiTheme="minorHAnsi" w:hAnsiTheme="minorHAnsi" w:cstheme="minorHAnsi"/>
          <w:sz w:val="20"/>
          <w:szCs w:val="20"/>
        </w:rPr>
        <w:t>:00 p.m. on Friday</w:t>
      </w:r>
      <w:r>
        <w:rPr>
          <w:rFonts w:asciiTheme="minorHAnsi" w:hAnsiTheme="minorHAnsi" w:cstheme="minorHAnsi"/>
          <w:sz w:val="20"/>
          <w:szCs w:val="20"/>
        </w:rPr>
        <w:t xml:space="preserve">, July 26, 2019 </w:t>
      </w:r>
      <w:r w:rsidR="00091235" w:rsidRPr="008A03A7">
        <w:rPr>
          <w:rFonts w:asciiTheme="minorHAnsi" w:hAnsiTheme="minorHAnsi" w:cstheme="minorHAnsi"/>
          <w:sz w:val="20"/>
          <w:szCs w:val="20"/>
        </w:rPr>
        <w:t xml:space="preserve"> to cancel the reservation by calling Kristina Fawcett at 804.225.3948 or emailing kristina.fawcett@dcjs.virginia.gov. After that date, you must contact the hotel directly</w:t>
      </w:r>
      <w:r w:rsidR="00CA0C25" w:rsidRPr="008A03A7">
        <w:rPr>
          <w:rFonts w:asciiTheme="minorHAnsi" w:hAnsiTheme="minorHAnsi" w:cstheme="minorHAnsi"/>
          <w:sz w:val="20"/>
          <w:szCs w:val="20"/>
        </w:rPr>
        <w:t xml:space="preserve"> within 24 hours of scheduled arrival</w:t>
      </w:r>
      <w:r w:rsidR="00091235" w:rsidRPr="008A03A7">
        <w:rPr>
          <w:rFonts w:asciiTheme="minorHAnsi" w:hAnsiTheme="minorHAnsi" w:cstheme="minorHAnsi"/>
          <w:sz w:val="20"/>
          <w:szCs w:val="20"/>
        </w:rPr>
        <w:t xml:space="preserve">. </w:t>
      </w:r>
      <w:r w:rsidR="00091235" w:rsidRPr="008A03A7">
        <w:rPr>
          <w:rFonts w:asciiTheme="minorHAnsi" w:hAnsiTheme="minorHAnsi" w:cstheme="minorHAnsi"/>
          <w:b/>
          <w:sz w:val="20"/>
          <w:szCs w:val="20"/>
        </w:rPr>
        <w:t xml:space="preserve">If you do not cancel </w:t>
      </w:r>
      <w:r w:rsidR="00CA0C25" w:rsidRPr="008A03A7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091235" w:rsidRPr="008A03A7">
        <w:rPr>
          <w:rFonts w:asciiTheme="minorHAnsi" w:hAnsiTheme="minorHAnsi" w:cstheme="minorHAnsi"/>
          <w:b/>
          <w:sz w:val="20"/>
          <w:szCs w:val="20"/>
        </w:rPr>
        <w:t xml:space="preserve">do not use the reservation, you will be held responsible for the cost of lodging.  </w:t>
      </w:r>
      <w:r w:rsidR="00091235" w:rsidRPr="008A03A7">
        <w:rPr>
          <w:rFonts w:asciiTheme="minorHAnsi" w:hAnsiTheme="minorHAnsi" w:cstheme="minorHAnsi"/>
          <w:sz w:val="20"/>
          <w:szCs w:val="20"/>
        </w:rPr>
        <w:t>Your signature below confirms that you understand you will be held responsible for unused reservations that are not cancelled by the deadline.</w:t>
      </w:r>
    </w:p>
    <w:p w:rsidR="00091235" w:rsidRPr="008A03A7" w:rsidRDefault="00091235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091235" w:rsidRPr="008A03A7" w:rsidRDefault="00091235" w:rsidP="00091235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_________________________________________</w:t>
      </w:r>
      <w:r w:rsidRPr="008A03A7">
        <w:rPr>
          <w:rFonts w:asciiTheme="minorHAnsi" w:hAnsiTheme="minorHAnsi"/>
        </w:rPr>
        <w:tab/>
        <w:t>________________________________</w:t>
      </w:r>
    </w:p>
    <w:p w:rsidR="00091235" w:rsidRPr="008A03A7" w:rsidRDefault="00091235" w:rsidP="00091235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Attendee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               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Date</w:t>
      </w:r>
    </w:p>
    <w:p w:rsidR="003B45B0" w:rsidRPr="008A03A7" w:rsidRDefault="003B45B0" w:rsidP="003B45B0">
      <w:pPr>
        <w:ind w:left="360"/>
        <w:rPr>
          <w:rFonts w:asciiTheme="minorHAnsi" w:hAnsiTheme="minorHAnsi"/>
        </w:rPr>
      </w:pPr>
    </w:p>
    <w:p w:rsidR="006460F1" w:rsidRPr="008A03A7" w:rsidRDefault="003B45B0" w:rsidP="00094E2F">
      <w:pPr>
        <w:tabs>
          <w:tab w:val="right" w:leader="underscore" w:pos="8640"/>
        </w:tabs>
        <w:jc w:val="center"/>
        <w:rPr>
          <w:rFonts w:asciiTheme="minorHAnsi" w:hAnsiTheme="minorHAnsi" w:cs="Arial"/>
          <w:b/>
          <w:bCs/>
          <w:sz w:val="8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82292F" w:rsidRPr="008A03A7" w:rsidRDefault="0082292F" w:rsidP="003B45B0">
      <w:pPr>
        <w:pBdr>
          <w:top w:val="single" w:sz="12" w:space="1" w:color="auto"/>
        </w:pBdr>
        <w:rPr>
          <w:rFonts w:asciiTheme="minorHAnsi" w:hAnsiTheme="minorHAnsi" w:cs="Calibri"/>
          <w:b/>
          <w:sz w:val="14"/>
        </w:rPr>
      </w:pPr>
    </w:p>
    <w:p w:rsidR="003B45B0" w:rsidRPr="008A03A7" w:rsidRDefault="008344E5" w:rsidP="003B45B0">
      <w:pPr>
        <w:pBdr>
          <w:top w:val="single" w:sz="12" w:space="1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 w:rsidR="00727578">
        <w:rPr>
          <w:rFonts w:asciiTheme="minorHAnsi" w:hAnsiTheme="minorHAnsi"/>
          <w:b/>
          <w:i w:val="0"/>
          <w:iCs w:val="0"/>
          <w:sz w:val="22"/>
        </w:rPr>
        <w:t>FRIDAY, MAY 31, 2019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>APPLICANTS WILL BE NOTI</w:t>
      </w:r>
      <w:r w:rsidR="009A086E">
        <w:rPr>
          <w:rFonts w:asciiTheme="minorHAnsi" w:hAnsiTheme="minorHAnsi"/>
          <w:b/>
          <w:i w:val="0"/>
          <w:iCs w:val="0"/>
          <w:sz w:val="22"/>
        </w:rPr>
        <w:t xml:space="preserve">FIED OF APPROVAL STATUS BY </w:t>
      </w:r>
      <w:r w:rsidR="00727578">
        <w:rPr>
          <w:rFonts w:asciiTheme="minorHAnsi" w:hAnsiTheme="minorHAnsi"/>
          <w:b/>
          <w:i w:val="0"/>
          <w:iCs w:val="0"/>
          <w:sz w:val="22"/>
        </w:rPr>
        <w:t>JUNE 14, 2019</w:t>
      </w:r>
      <w:r w:rsidRPr="00953C15">
        <w:rPr>
          <w:rFonts w:asciiTheme="minorHAnsi" w:hAnsiTheme="minorHAnsi"/>
          <w:b/>
          <w:i w:val="0"/>
          <w:iCs w:val="0"/>
          <w:sz w:val="22"/>
        </w:rPr>
        <w:t>.</w:t>
      </w:r>
      <w:bookmarkStart w:id="9" w:name="_GoBack"/>
      <w:bookmarkEnd w:id="9"/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9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786-0410</w:t>
      </w:r>
    </w:p>
    <w:sectPr w:rsidR="000724EC" w:rsidRPr="008A03A7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A7" w:rsidRDefault="008A03A7">
      <w:r>
        <w:separator/>
      </w:r>
    </w:p>
  </w:endnote>
  <w:endnote w:type="continuationSeparator" w:id="0">
    <w:p w:rsidR="008A03A7" w:rsidRDefault="008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A7" w:rsidRDefault="008A03A7">
      <w:r>
        <w:separator/>
      </w:r>
    </w:p>
  </w:footnote>
  <w:footnote w:type="continuationSeparator" w:id="0">
    <w:p w:rsidR="008A03A7" w:rsidRDefault="008A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91235"/>
    <w:rsid w:val="00091309"/>
    <w:rsid w:val="000948EE"/>
    <w:rsid w:val="00094E2F"/>
    <w:rsid w:val="000A4F97"/>
    <w:rsid w:val="000A6B4E"/>
    <w:rsid w:val="000B01B5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4956"/>
    <w:rsid w:val="002F4C1B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578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B4136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E475F"/>
    <w:rsid w:val="00CF1FFF"/>
    <w:rsid w:val="00CF2826"/>
    <w:rsid w:val="00D10FC2"/>
    <w:rsid w:val="00D124FB"/>
    <w:rsid w:val="00D12535"/>
    <w:rsid w:val="00D22572"/>
    <w:rsid w:val="00D25827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0050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C531284"/>
  <w15:docId w15:val="{CDBEFA3D-1629-44C3-B26F-02468B5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12F5-CEBB-4D51-BBCC-AF0EB9E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4469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3</cp:revision>
  <cp:lastPrinted>2016-01-12T13:57:00Z</cp:lastPrinted>
  <dcterms:created xsi:type="dcterms:W3CDTF">2019-01-24T15:51:00Z</dcterms:created>
  <dcterms:modified xsi:type="dcterms:W3CDTF">2019-01-24T16:09:00Z</dcterms:modified>
</cp:coreProperties>
</file>