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E3" w:rsidRPr="00521FF4" w:rsidRDefault="005717E3" w:rsidP="005717E3">
      <w:pPr>
        <w:ind w:left="126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42950" cy="752475"/>
            <wp:effectExtent l="19050" t="0" r="0" b="0"/>
            <wp:wrapNone/>
            <wp:docPr id="1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tbl>
      <w:tblPr>
        <w:tblW w:w="891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717E3" w:rsidRPr="00783C0C" w:rsidTr="00210A9F">
        <w:trPr>
          <w:trHeight w:val="281"/>
        </w:trPr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7E3" w:rsidRPr="005717E3" w:rsidRDefault="00CE3C7F" w:rsidP="00B941DA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</w:t>
            </w:r>
            <w:r w:rsidR="000A5A16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Conference on Violent Crime</w:t>
            </w:r>
          </w:p>
        </w:tc>
      </w:tr>
    </w:tbl>
    <w:p w:rsidR="003B45B0" w:rsidRPr="00521FF4" w:rsidRDefault="00521FF4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 w:rsidRPr="00521FF4">
        <w:rPr>
          <w:rFonts w:ascii="Calibri" w:hAnsi="Calibri" w:cs="Calibri"/>
          <w:b/>
          <w:bCs/>
          <w:iCs/>
          <w:szCs w:val="28"/>
        </w:rPr>
        <w:t xml:space="preserve">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855468" w:rsidRPr="00E17F60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Pr="00521FF4" w:rsidRDefault="00B02CAA" w:rsidP="003A491A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1FF4">
        <w:rPr>
          <w:rFonts w:ascii="Times New Roman" w:hAnsi="Times New Roman" w:cs="Times New Roman"/>
          <w:b w:val="0"/>
          <w:bCs w:val="0"/>
          <w:sz w:val="22"/>
          <w:szCs w:val="22"/>
        </w:rPr>
        <w:t>Please fill out the following form for consideration of a scholarship.</w:t>
      </w:r>
      <w:r w:rsidR="00D309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30CB8" w:rsidRPr="00521FF4">
        <w:rPr>
          <w:rFonts w:ascii="Times New Roman" w:hAnsi="Times New Roman" w:cs="Times New Roman"/>
          <w:b w:val="0"/>
          <w:bCs w:val="0"/>
          <w:sz w:val="22"/>
          <w:szCs w:val="22"/>
        </w:rPr>
        <w:t>Scholarships are limited to two (2) members per agency.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0"/>
        <w:gridCol w:w="180"/>
        <w:gridCol w:w="613"/>
        <w:gridCol w:w="349"/>
        <w:gridCol w:w="356"/>
        <w:gridCol w:w="751"/>
        <w:gridCol w:w="1414"/>
        <w:gridCol w:w="641"/>
        <w:gridCol w:w="81"/>
        <w:gridCol w:w="543"/>
        <w:gridCol w:w="94"/>
        <w:gridCol w:w="1848"/>
        <w:gridCol w:w="904"/>
        <w:gridCol w:w="1567"/>
      </w:tblGrid>
      <w:tr w:rsidR="006462CF" w:rsidRPr="00783C0C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783C0C">
              <w:rPr>
                <w:i/>
                <w:sz w:val="22"/>
              </w:rPr>
              <w:t>This section will provide additional information about you, the applicant.</w:t>
            </w:r>
          </w:p>
        </w:tc>
      </w:tr>
      <w:tr w:rsidR="006462CF" w:rsidRPr="00783C0C" w:rsidTr="00210A9F">
        <w:trPr>
          <w:trHeight w:val="281"/>
        </w:trPr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210A9F">
        <w:trPr>
          <w:trHeight w:val="281"/>
        </w:trPr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210A9F">
        <w:trPr>
          <w:trHeight w:val="281"/>
        </w:trPr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34" w:type="dxa"/>
            <w:gridSpan w:val="9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210A9F">
        <w:trPr>
          <w:trHeight w:val="281"/>
        </w:trPr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C47D4C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DDF08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8t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dP8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55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210A9F">
        <w:trPr>
          <w:trHeight w:val="281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91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899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210A9F">
        <w:trPr>
          <w:trHeight w:val="281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31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210A9F">
        <w:trPr>
          <w:trHeight w:val="281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210A9F">
        <w:trPr>
          <w:trHeight w:val="242"/>
        </w:trPr>
        <w:tc>
          <w:tcPr>
            <w:tcW w:w="4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210A9F">
        <w:trPr>
          <w:trHeight w:val="34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40D91">
              <w:rPr>
                <w:rFonts w:ascii="Calibri" w:hAnsi="Calibri" w:cs="Calibri"/>
                <w:sz w:val="18"/>
                <w:szCs w:val="18"/>
              </w:rPr>
            </w:r>
            <w:r w:rsidR="00240D9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Enforcement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94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40D91">
              <w:rPr>
                <w:rFonts w:ascii="Calibri" w:hAnsi="Calibri" w:cs="Calibri"/>
                <w:sz w:val="18"/>
                <w:szCs w:val="18"/>
              </w:rPr>
            </w:r>
            <w:r w:rsidR="00240D9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Corrections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94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40D91">
              <w:rPr>
                <w:rFonts w:ascii="Calibri" w:hAnsi="Calibri" w:cs="Calibri"/>
                <w:sz w:val="18"/>
                <w:szCs w:val="18"/>
              </w:rPr>
            </w:r>
            <w:r w:rsidR="00240D9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Prosecutor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62C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1A0579" w:rsidP="00210A9F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40D91">
              <w:rPr>
                <w:rFonts w:ascii="Calibri" w:hAnsi="Calibri" w:cs="Calibri"/>
                <w:sz w:val="18"/>
                <w:szCs w:val="18"/>
              </w:rPr>
            </w:r>
            <w:r w:rsidR="00240D9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7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1A0579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245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75AC7" w:rsidRPr="006462CF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76543F" w:rsidRPr="00783C0C" w:rsidTr="00783C0C">
        <w:trPr>
          <w:trHeight w:val="423"/>
        </w:trPr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543F" w:rsidRPr="00783C0C" w:rsidRDefault="0076543F" w:rsidP="00275AC7">
            <w:pPr>
              <w:rPr>
                <w:sz w:val="8"/>
                <w:szCs w:val="10"/>
              </w:rPr>
            </w:pPr>
          </w:p>
          <w:p w:rsidR="00275AC7" w:rsidRPr="00783C0C" w:rsidRDefault="00275AC7" w:rsidP="00275AC7">
            <w:pPr>
              <w:rPr>
                <w:sz w:val="8"/>
                <w:szCs w:val="10"/>
              </w:rPr>
            </w:pPr>
          </w:p>
          <w:p w:rsidR="00275AC7" w:rsidRPr="00783C0C" w:rsidRDefault="00275AC7" w:rsidP="00783C0C">
            <w:pPr>
              <w:pBdr>
                <w:top w:val="single" w:sz="12" w:space="1" w:color="auto"/>
              </w:pBdr>
              <w:rPr>
                <w:sz w:val="8"/>
                <w:szCs w:val="10"/>
              </w:rPr>
            </w:pPr>
          </w:p>
          <w:p w:rsidR="0076543F" w:rsidRPr="00783C0C" w:rsidRDefault="0076543F" w:rsidP="00783C0C">
            <w:pPr>
              <w:tabs>
                <w:tab w:val="right" w:leader="underscore" w:pos="8640"/>
              </w:tabs>
              <w:rPr>
                <w:sz w:val="8"/>
              </w:rPr>
            </w:pPr>
          </w:p>
        </w:tc>
      </w:tr>
      <w:tr w:rsidR="00275AC7" w:rsidRPr="006462CF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1D2B42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</w:p>
        </w:tc>
      </w:tr>
      <w:tr w:rsidR="00210A9F" w:rsidRPr="00783C0C" w:rsidTr="00210A9F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783C0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40D91">
              <w:rPr>
                <w:rFonts w:ascii="Calibri" w:hAnsi="Calibri" w:cs="Calibri"/>
                <w:sz w:val="20"/>
                <w:szCs w:val="20"/>
              </w:rPr>
            </w:r>
            <w:r w:rsidR="00240D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3F3AE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="000A5A16">
              <w:rPr>
                <w:rFonts w:ascii="Calibri" w:hAnsi="Calibri" w:cs="Calibri"/>
                <w:sz w:val="20"/>
                <w:szCs w:val="20"/>
              </w:rPr>
              <w:t xml:space="preserve"> June 3, 2019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40D91">
              <w:rPr>
                <w:rFonts w:ascii="Calibri" w:hAnsi="Calibri" w:cs="Calibri"/>
                <w:sz w:val="20"/>
                <w:szCs w:val="20"/>
              </w:rPr>
            </w:r>
            <w:r w:rsidR="00240D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3F3AE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5A16">
              <w:rPr>
                <w:rFonts w:ascii="Calibri" w:hAnsi="Calibri" w:cs="Calibri"/>
                <w:sz w:val="20"/>
                <w:szCs w:val="20"/>
              </w:rPr>
              <w:t>June 4, 2019</w:t>
            </w:r>
          </w:p>
        </w:tc>
      </w:tr>
      <w:tr w:rsidR="00210A9F" w:rsidRPr="00783C0C" w:rsidTr="00210A9F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40D91">
              <w:rPr>
                <w:rFonts w:ascii="Calibri" w:hAnsi="Calibri" w:cs="Calibri"/>
                <w:sz w:val="20"/>
                <w:szCs w:val="20"/>
              </w:rPr>
            </w:r>
            <w:r w:rsidR="00240D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C47D4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="000A5A16">
              <w:rPr>
                <w:rFonts w:ascii="Calibri" w:hAnsi="Calibri" w:cs="Calibri"/>
                <w:sz w:val="20"/>
                <w:szCs w:val="20"/>
              </w:rPr>
              <w:t xml:space="preserve"> June 5, 2019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210A9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82292F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1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3B45B0" w:rsidRPr="0082292F" w:rsidRDefault="003B45B0" w:rsidP="0082292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2292F" w:rsidRDefault="003B45B0" w:rsidP="003B45B0">
      <w:pPr>
        <w:rPr>
          <w:sz w:val="22"/>
        </w:rPr>
      </w:pPr>
      <w:r w:rsidRPr="0082292F">
        <w:rPr>
          <w:sz w:val="22"/>
        </w:rPr>
        <w:t>I agree to support the attendance of my employee to attend this training.</w:t>
      </w:r>
      <w:r w:rsidR="0082292F" w:rsidRPr="0082292F">
        <w:rPr>
          <w:sz w:val="22"/>
        </w:rPr>
        <w:t xml:space="preserve"> </w:t>
      </w:r>
      <w:r w:rsidRPr="0082292F">
        <w:rPr>
          <w:sz w:val="22"/>
        </w:rPr>
        <w:t>I acknowledge that should a scholarship be awarded, the employee will be permitted to attend.</w:t>
      </w:r>
    </w:p>
    <w:p w:rsidR="003B45B0" w:rsidRPr="003F3283" w:rsidRDefault="003B45B0" w:rsidP="003B45B0"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B02CAA" w:rsidRPr="0082292F" w:rsidRDefault="00B02CAA" w:rsidP="0082292F">
      <w:pPr>
        <w:pStyle w:val="BodyTextIndent2"/>
        <w:spacing w:before="120"/>
        <w:ind w:left="0"/>
        <w:jc w:val="center"/>
        <w:rPr>
          <w:i w:val="0"/>
          <w:iCs w:val="0"/>
          <w:sz w:val="22"/>
        </w:rPr>
      </w:pPr>
      <w:r w:rsidRPr="0082292F">
        <w:rPr>
          <w:i w:val="0"/>
          <w:iCs w:val="0"/>
          <w:sz w:val="22"/>
        </w:rPr>
        <w:t xml:space="preserve">Please </w:t>
      </w:r>
      <w:r w:rsidR="0095570E">
        <w:rPr>
          <w:i w:val="0"/>
          <w:iCs w:val="0"/>
          <w:sz w:val="22"/>
        </w:rPr>
        <w:t xml:space="preserve">return the </w:t>
      </w:r>
      <w:r w:rsidRPr="0082292F">
        <w:rPr>
          <w:i w:val="0"/>
          <w:iCs w:val="0"/>
          <w:sz w:val="22"/>
        </w:rPr>
        <w:t>completed form</w:t>
      </w:r>
      <w:r w:rsidR="000A5A16">
        <w:rPr>
          <w:i w:val="0"/>
          <w:iCs w:val="0"/>
          <w:sz w:val="22"/>
        </w:rPr>
        <w:t xml:space="preserve"> by </w:t>
      </w:r>
      <w:r w:rsidR="000A5A16" w:rsidRPr="00240D91">
        <w:rPr>
          <w:b/>
          <w:i w:val="0"/>
          <w:iCs w:val="0"/>
          <w:sz w:val="22"/>
        </w:rPr>
        <w:t>May 10, 2019</w:t>
      </w:r>
      <w:r w:rsidR="00B941DA">
        <w:rPr>
          <w:i w:val="0"/>
          <w:iCs w:val="0"/>
          <w:sz w:val="22"/>
        </w:rPr>
        <w:t xml:space="preserve"> </w:t>
      </w:r>
      <w:r w:rsidRPr="0082292F">
        <w:rPr>
          <w:i w:val="0"/>
          <w:iCs w:val="0"/>
          <w:sz w:val="22"/>
        </w:rPr>
        <w:t xml:space="preserve">to </w:t>
      </w:r>
      <w:r w:rsidR="000A5A16">
        <w:rPr>
          <w:i w:val="0"/>
          <w:iCs w:val="0"/>
          <w:sz w:val="22"/>
        </w:rPr>
        <w:t>Tracy Matthews</w:t>
      </w:r>
      <w:r w:rsidRPr="0082292F">
        <w:rPr>
          <w:i w:val="0"/>
          <w:iCs w:val="0"/>
          <w:sz w:val="22"/>
        </w:rPr>
        <w:t>:</w:t>
      </w:r>
      <w:bookmarkStart w:id="10" w:name="_GoBack"/>
      <w:bookmarkEnd w:id="10"/>
    </w:p>
    <w:p w:rsidR="00B02CAA" w:rsidRPr="0082292F" w:rsidRDefault="00B02CAA" w:rsidP="00B02CAA">
      <w:pPr>
        <w:pStyle w:val="Default"/>
        <w:jc w:val="center"/>
        <w:rPr>
          <w:b/>
          <w:bCs/>
          <w:sz w:val="14"/>
          <w:szCs w:val="16"/>
        </w:rPr>
      </w:pPr>
    </w:p>
    <w:p w:rsidR="00B03976" w:rsidRDefault="00B02CAA" w:rsidP="0082292F">
      <w:pPr>
        <w:pStyle w:val="Default"/>
        <w:jc w:val="center"/>
        <w:rPr>
          <w:sz w:val="22"/>
        </w:rPr>
      </w:pPr>
      <w:r w:rsidRPr="0082292F">
        <w:rPr>
          <w:sz w:val="22"/>
        </w:rPr>
        <w:t xml:space="preserve">Email: </w:t>
      </w:r>
      <w:r w:rsidR="000A5A16">
        <w:rPr>
          <w:sz w:val="22"/>
        </w:rPr>
        <w:t>tracy.matthews</w:t>
      </w:r>
      <w:r w:rsidR="004E5FAF">
        <w:rPr>
          <w:sz w:val="22"/>
        </w:rPr>
        <w:t>@dcjs.virginia.gov</w:t>
      </w:r>
      <w:r w:rsidRPr="0082292F">
        <w:rPr>
          <w:sz w:val="22"/>
        </w:rPr>
        <w:t xml:space="preserve"> </w:t>
      </w:r>
    </w:p>
    <w:p w:rsidR="000724EC" w:rsidRDefault="0082292F" w:rsidP="0082292F">
      <w:pPr>
        <w:pStyle w:val="Default"/>
        <w:jc w:val="center"/>
        <w:rPr>
          <w:sz w:val="22"/>
        </w:rPr>
      </w:pPr>
      <w:r w:rsidRPr="0082292F">
        <w:rPr>
          <w:sz w:val="22"/>
        </w:rPr>
        <w:t xml:space="preserve">•   </w:t>
      </w:r>
      <w:r w:rsidR="00995530" w:rsidRPr="0082292F">
        <w:rPr>
          <w:sz w:val="22"/>
        </w:rPr>
        <w:t xml:space="preserve">Phone:  </w:t>
      </w:r>
      <w:r w:rsidRPr="0082292F">
        <w:rPr>
          <w:sz w:val="22"/>
        </w:rPr>
        <w:t>(</w:t>
      </w:r>
      <w:r w:rsidR="00995530" w:rsidRPr="0082292F">
        <w:rPr>
          <w:sz w:val="22"/>
        </w:rPr>
        <w:t>804</w:t>
      </w:r>
      <w:r w:rsidRPr="0082292F">
        <w:rPr>
          <w:sz w:val="22"/>
        </w:rPr>
        <w:t xml:space="preserve">) </w:t>
      </w:r>
      <w:r w:rsidR="000A5A16">
        <w:rPr>
          <w:sz w:val="22"/>
        </w:rPr>
        <w:t>371-0635</w:t>
      </w:r>
      <w:r w:rsidRPr="0082292F">
        <w:rPr>
          <w:sz w:val="22"/>
        </w:rPr>
        <w:t xml:space="preserve">   •   </w:t>
      </w:r>
      <w:r w:rsidR="00B02CAA" w:rsidRPr="0082292F">
        <w:rPr>
          <w:sz w:val="22"/>
        </w:rPr>
        <w:t xml:space="preserve">Fax: </w:t>
      </w:r>
      <w:r w:rsidRPr="0082292F">
        <w:rPr>
          <w:sz w:val="22"/>
        </w:rPr>
        <w:t>(</w:t>
      </w:r>
      <w:r w:rsidR="00995530" w:rsidRPr="0082292F">
        <w:rPr>
          <w:sz w:val="22"/>
        </w:rPr>
        <w:t>804</w:t>
      </w:r>
      <w:r w:rsidRPr="0082292F">
        <w:rPr>
          <w:sz w:val="22"/>
        </w:rPr>
        <w:t xml:space="preserve">) </w:t>
      </w:r>
      <w:r w:rsidR="00995530" w:rsidRPr="0082292F">
        <w:rPr>
          <w:sz w:val="22"/>
        </w:rPr>
        <w:t>786-0410</w:t>
      </w:r>
    </w:p>
    <w:p w:rsidR="007B6ABC" w:rsidRPr="007B6ABC" w:rsidRDefault="007B6ABC" w:rsidP="0082292F">
      <w:pPr>
        <w:pStyle w:val="Default"/>
        <w:jc w:val="center"/>
        <w:rPr>
          <w:sz w:val="6"/>
        </w:rPr>
      </w:pPr>
    </w:p>
    <w:p w:rsidR="007B6ABC" w:rsidRPr="0082292F" w:rsidRDefault="007B6ABC" w:rsidP="0082292F">
      <w:pPr>
        <w:pStyle w:val="Default"/>
        <w:jc w:val="center"/>
      </w:pPr>
      <w:r>
        <w:rPr>
          <w:sz w:val="22"/>
        </w:rPr>
        <w:t>If your application is approved reservations will be made on your behalf. Please do not contact the hotel directly.</w:t>
      </w:r>
    </w:p>
    <w:sectPr w:rsidR="007B6ABC" w:rsidRPr="0082292F" w:rsidSect="0082292F">
      <w:footerReference w:type="even" r:id="rId9"/>
      <w:footerReference w:type="first" r:id="rId10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3C" w:rsidRDefault="002E4A3C">
      <w:r>
        <w:separator/>
      </w:r>
    </w:p>
  </w:endnote>
  <w:endnote w:type="continuationSeparator" w:id="0">
    <w:p w:rsidR="002E4A3C" w:rsidRDefault="002E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1A0579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1A0579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3C" w:rsidRDefault="002E4A3C">
      <w:r>
        <w:separator/>
      </w:r>
    </w:p>
  </w:footnote>
  <w:footnote w:type="continuationSeparator" w:id="0">
    <w:p w:rsidR="002E4A3C" w:rsidRDefault="002E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91309"/>
    <w:rsid w:val="000948EE"/>
    <w:rsid w:val="00094E2F"/>
    <w:rsid w:val="0009623A"/>
    <w:rsid w:val="000A4F97"/>
    <w:rsid w:val="000A5A16"/>
    <w:rsid w:val="000A6B4E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92C27"/>
    <w:rsid w:val="001A0579"/>
    <w:rsid w:val="001A2828"/>
    <w:rsid w:val="001C1019"/>
    <w:rsid w:val="001C5781"/>
    <w:rsid w:val="001C5D8F"/>
    <w:rsid w:val="001C665E"/>
    <w:rsid w:val="001C7035"/>
    <w:rsid w:val="001D08D7"/>
    <w:rsid w:val="001D26E6"/>
    <w:rsid w:val="001D2B42"/>
    <w:rsid w:val="001E6C93"/>
    <w:rsid w:val="001F5722"/>
    <w:rsid w:val="001F7D87"/>
    <w:rsid w:val="002036B4"/>
    <w:rsid w:val="00210A9F"/>
    <w:rsid w:val="002340E8"/>
    <w:rsid w:val="00237906"/>
    <w:rsid w:val="00240D91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E23D8"/>
    <w:rsid w:val="002E4A3C"/>
    <w:rsid w:val="002E7A7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3AEC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7795B"/>
    <w:rsid w:val="00480757"/>
    <w:rsid w:val="0048641B"/>
    <w:rsid w:val="00486EC3"/>
    <w:rsid w:val="00496A1D"/>
    <w:rsid w:val="004A5E0D"/>
    <w:rsid w:val="004A7CF6"/>
    <w:rsid w:val="004B4841"/>
    <w:rsid w:val="004C06D0"/>
    <w:rsid w:val="004C6AEA"/>
    <w:rsid w:val="004E5FAF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7C82"/>
    <w:rsid w:val="00561D6E"/>
    <w:rsid w:val="00563446"/>
    <w:rsid w:val="005717E3"/>
    <w:rsid w:val="00574E86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68B0"/>
    <w:rsid w:val="006169E6"/>
    <w:rsid w:val="00622E4D"/>
    <w:rsid w:val="00623CE8"/>
    <w:rsid w:val="006309FA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0D73"/>
    <w:rsid w:val="00751580"/>
    <w:rsid w:val="007535E8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B6ABC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618D8"/>
    <w:rsid w:val="008711E0"/>
    <w:rsid w:val="00876721"/>
    <w:rsid w:val="008831AB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66B83"/>
    <w:rsid w:val="00971B65"/>
    <w:rsid w:val="00977988"/>
    <w:rsid w:val="0098204A"/>
    <w:rsid w:val="0098753A"/>
    <w:rsid w:val="00987C52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037C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03976"/>
    <w:rsid w:val="00B12595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80C3E"/>
    <w:rsid w:val="00B941DA"/>
    <w:rsid w:val="00BA57AF"/>
    <w:rsid w:val="00BA5C4A"/>
    <w:rsid w:val="00BB1A65"/>
    <w:rsid w:val="00BB381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7796"/>
    <w:rsid w:val="00C47D4C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3C7F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EF518F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65C79"/>
    <w:rsid w:val="00F80E8A"/>
    <w:rsid w:val="00F81A2D"/>
    <w:rsid w:val="00F82719"/>
    <w:rsid w:val="00F859C8"/>
    <w:rsid w:val="00F86C92"/>
    <w:rsid w:val="00F96C7E"/>
    <w:rsid w:val="00FA1886"/>
    <w:rsid w:val="00FB630E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997F2F"/>
  <w15:docId w15:val="{703397D5-64CF-41D6-A75B-84540909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5601-4244-42D1-A99E-6F91BC5A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2244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3</cp:revision>
  <cp:lastPrinted>2010-06-02T15:21:00Z</cp:lastPrinted>
  <dcterms:created xsi:type="dcterms:W3CDTF">2019-03-13T12:11:00Z</dcterms:created>
  <dcterms:modified xsi:type="dcterms:W3CDTF">2019-03-13T12:12:00Z</dcterms:modified>
</cp:coreProperties>
</file>