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AA" w:rsidRPr="00521FF4" w:rsidRDefault="00A037B4" w:rsidP="00521FF4">
      <w:pPr>
        <w:ind w:left="994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-57785</wp:posOffset>
            </wp:positionV>
            <wp:extent cx="746125" cy="756285"/>
            <wp:effectExtent l="19050" t="0" r="0" b="0"/>
            <wp:wrapNone/>
            <wp:docPr id="67" name="Picture 49" descr="DCJSlogo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CJSlogo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CAA" w:rsidRPr="00521FF4">
        <w:rPr>
          <w:rFonts w:ascii="Calibri" w:hAnsi="Calibri" w:cs="Calibri"/>
          <w:b/>
          <w:bCs/>
          <w:sz w:val="32"/>
          <w:szCs w:val="32"/>
        </w:rPr>
        <w:t>Virginia Department of Criminal Justice Services</w:t>
      </w:r>
    </w:p>
    <w:p w:rsidR="003B45B0" w:rsidRPr="00521FF4" w:rsidRDefault="00571110" w:rsidP="00521FF4">
      <w:pPr>
        <w:ind w:left="994"/>
        <w:rPr>
          <w:rFonts w:ascii="Calibri" w:hAnsi="Calibri" w:cs="Calibri"/>
          <w:sz w:val="32"/>
          <w:szCs w:val="28"/>
        </w:rPr>
      </w:pPr>
      <w:r>
        <w:rPr>
          <w:rFonts w:ascii="Calibri" w:hAnsi="Calibri" w:cs="Calibri"/>
          <w:b/>
          <w:bCs/>
          <w:sz w:val="32"/>
          <w:szCs w:val="28"/>
        </w:rPr>
        <w:t>2020</w:t>
      </w:r>
      <w:r w:rsidR="00521FF4" w:rsidRPr="00521FF4">
        <w:rPr>
          <w:rFonts w:ascii="Calibri" w:hAnsi="Calibri" w:cs="Calibri"/>
          <w:b/>
          <w:bCs/>
          <w:sz w:val="32"/>
          <w:szCs w:val="28"/>
        </w:rPr>
        <w:t xml:space="preserve"> CAMPUS SAFETY AND VIOLENCE PREVENTION FORUM</w:t>
      </w:r>
      <w:r w:rsidR="00521FF4" w:rsidRPr="00521FF4">
        <w:rPr>
          <w:rFonts w:ascii="Calibri" w:hAnsi="Calibri" w:cs="Calibri"/>
          <w:sz w:val="32"/>
          <w:szCs w:val="28"/>
        </w:rPr>
        <w:t xml:space="preserve"> </w:t>
      </w:r>
    </w:p>
    <w:p w:rsidR="003B45B0" w:rsidRPr="00521FF4" w:rsidRDefault="00BF4CBB" w:rsidP="00521FF4">
      <w:pPr>
        <w:ind w:left="990"/>
        <w:rPr>
          <w:rFonts w:ascii="Calibri" w:hAnsi="Calibri" w:cs="Calibri"/>
          <w:b/>
          <w:bCs/>
          <w:iCs/>
          <w:szCs w:val="28"/>
        </w:rPr>
      </w:pPr>
      <w:r>
        <w:rPr>
          <w:rFonts w:ascii="Calibri" w:hAnsi="Calibri" w:cs="Calibri"/>
          <w:b/>
          <w:bCs/>
          <w:iCs/>
          <w:szCs w:val="28"/>
        </w:rPr>
        <w:t xml:space="preserve">March </w:t>
      </w:r>
      <w:r w:rsidR="00571110">
        <w:rPr>
          <w:rFonts w:ascii="Calibri" w:hAnsi="Calibri" w:cs="Calibri"/>
          <w:b/>
          <w:bCs/>
          <w:iCs/>
          <w:szCs w:val="28"/>
        </w:rPr>
        <w:t xml:space="preserve">9 </w:t>
      </w:r>
      <w:r w:rsidR="00521FF4" w:rsidRPr="00521FF4">
        <w:rPr>
          <w:rFonts w:ascii="Calibri" w:hAnsi="Calibri" w:cs="Calibri"/>
          <w:b/>
          <w:bCs/>
          <w:iCs/>
          <w:szCs w:val="28"/>
        </w:rPr>
        <w:t>–</w:t>
      </w:r>
      <w:r w:rsidR="00571110">
        <w:rPr>
          <w:rFonts w:ascii="Calibri" w:hAnsi="Calibri" w:cs="Calibri"/>
          <w:b/>
          <w:bCs/>
          <w:iCs/>
          <w:szCs w:val="28"/>
        </w:rPr>
        <w:t xml:space="preserve"> 12, 2020</w:t>
      </w:r>
      <w:r>
        <w:rPr>
          <w:rFonts w:ascii="Calibri" w:hAnsi="Calibri" w:cs="Calibri"/>
          <w:b/>
          <w:bCs/>
          <w:iCs/>
          <w:szCs w:val="28"/>
        </w:rPr>
        <w:t xml:space="preserve"> • </w:t>
      </w:r>
      <w:r w:rsidR="00571110">
        <w:rPr>
          <w:rFonts w:ascii="Calibri" w:hAnsi="Calibri" w:cs="Calibri"/>
          <w:b/>
          <w:bCs/>
          <w:iCs/>
          <w:szCs w:val="28"/>
        </w:rPr>
        <w:t>Hampton Roads Convention Center</w:t>
      </w:r>
      <w:r w:rsidRPr="00521FF4">
        <w:rPr>
          <w:rFonts w:ascii="Calibri" w:hAnsi="Calibri" w:cs="Calibri"/>
          <w:bCs/>
          <w:iCs/>
          <w:szCs w:val="28"/>
        </w:rPr>
        <w:t xml:space="preserve"> </w:t>
      </w:r>
      <w:r w:rsidR="00581AA7">
        <w:rPr>
          <w:rFonts w:ascii="Calibri" w:hAnsi="Calibri" w:cs="Calibri"/>
          <w:bCs/>
          <w:iCs/>
          <w:szCs w:val="28"/>
        </w:rPr>
        <w:t xml:space="preserve">• </w:t>
      </w:r>
      <w:r w:rsidR="00571110">
        <w:rPr>
          <w:rFonts w:ascii="Calibri" w:hAnsi="Calibri" w:cs="Calibri"/>
          <w:b/>
          <w:bCs/>
          <w:iCs/>
          <w:szCs w:val="28"/>
        </w:rPr>
        <w:t>Hampton</w:t>
      </w:r>
      <w:r w:rsidR="003B45B0" w:rsidRPr="00521FF4">
        <w:rPr>
          <w:rFonts w:ascii="Calibri" w:hAnsi="Calibri" w:cs="Calibri"/>
          <w:b/>
          <w:bCs/>
          <w:iCs/>
          <w:szCs w:val="28"/>
        </w:rPr>
        <w:t xml:space="preserve">, </w:t>
      </w:r>
      <w:r w:rsidR="00521FF4" w:rsidRPr="00521FF4">
        <w:rPr>
          <w:rFonts w:ascii="Calibri" w:hAnsi="Calibri" w:cs="Calibri"/>
          <w:b/>
          <w:bCs/>
          <w:iCs/>
          <w:szCs w:val="28"/>
        </w:rPr>
        <w:t xml:space="preserve">Virginia </w:t>
      </w:r>
      <w:r w:rsidR="003B45B0" w:rsidRPr="00521FF4">
        <w:rPr>
          <w:rFonts w:ascii="Calibri" w:hAnsi="Calibri" w:cs="Calibri"/>
          <w:b/>
          <w:bCs/>
          <w:iCs/>
          <w:szCs w:val="28"/>
        </w:rPr>
        <w:t xml:space="preserve"> </w:t>
      </w:r>
    </w:p>
    <w:p w:rsidR="003B45B0" w:rsidRPr="00521FF4" w:rsidRDefault="003B45B0" w:rsidP="003B45B0">
      <w:pPr>
        <w:jc w:val="center"/>
        <w:rPr>
          <w:rFonts w:ascii="Calibri" w:hAnsi="Calibri" w:cs="Calibri"/>
          <w:sz w:val="20"/>
          <w:szCs w:val="20"/>
        </w:rPr>
      </w:pPr>
    </w:p>
    <w:p w:rsidR="00855468" w:rsidRPr="00E17F60" w:rsidRDefault="00521FF4" w:rsidP="00521FF4">
      <w:pPr>
        <w:pStyle w:val="Heading3"/>
        <w:spacing w:before="0" w:after="120"/>
        <w:jc w:val="center"/>
        <w:rPr>
          <w:rFonts w:ascii="Calibri" w:hAnsi="Calibri" w:cs="Calibri"/>
          <w:bCs w:val="0"/>
          <w:sz w:val="24"/>
          <w:szCs w:val="22"/>
        </w:rPr>
      </w:pPr>
      <w:r w:rsidRPr="00E17F60">
        <w:rPr>
          <w:rFonts w:ascii="Calibri" w:hAnsi="Calibri" w:cs="Calibri"/>
          <w:bCs w:val="0"/>
          <w:sz w:val="28"/>
        </w:rPr>
        <w:t>SCHOLARSHIP APPLICATION</w:t>
      </w:r>
    </w:p>
    <w:p w:rsidR="003A491A" w:rsidRPr="009F42AC" w:rsidRDefault="00B32A57" w:rsidP="003A491A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0"/>
          <w:szCs w:val="22"/>
        </w:rPr>
      </w:pPr>
      <w:r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>Tha</w:t>
      </w:r>
      <w:r w:rsidR="00B02CAA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>nk you for you</w:t>
      </w:r>
      <w:r w:rsidR="00571110">
        <w:rPr>
          <w:rFonts w:ascii="Times New Roman" w:hAnsi="Times New Roman" w:cs="Times New Roman"/>
          <w:b w:val="0"/>
          <w:bCs w:val="0"/>
          <w:sz w:val="20"/>
          <w:szCs w:val="22"/>
        </w:rPr>
        <w:t>r interest in attending the 2020</w:t>
      </w:r>
      <w:r w:rsidR="00B02CAA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Campus Safety and Violence Prevention Forum.</w:t>
      </w:r>
      <w:r w:rsidR="00521FF4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</w:t>
      </w:r>
      <w:r w:rsidR="00B02CAA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>Please fill out the following form for consideration of a scholarship for the upcoming conference.</w:t>
      </w:r>
      <w:r w:rsidR="00D3094F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</w:t>
      </w:r>
      <w:r w:rsidR="00C30CB8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Scholarships are limited to two (2) members per </w:t>
      </w:r>
      <w:r w:rsidR="00FF5E45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Virginia </w:t>
      </w:r>
      <w:r w:rsidR="00C30CB8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>agency.</w:t>
      </w:r>
    </w:p>
    <w:p w:rsidR="003A491A" w:rsidRPr="003A491A" w:rsidRDefault="003A491A" w:rsidP="003A491A">
      <w:pPr>
        <w:rPr>
          <w:sz w:val="10"/>
          <w:szCs w:val="10"/>
        </w:rPr>
      </w:pPr>
    </w:p>
    <w:p w:rsidR="00B32A57" w:rsidRPr="00F0371D" w:rsidRDefault="00B32A57">
      <w:pPr>
        <w:pBdr>
          <w:top w:val="single" w:sz="12" w:space="1" w:color="auto"/>
        </w:pBdr>
        <w:rPr>
          <w:sz w:val="10"/>
          <w:szCs w:val="10"/>
        </w:rPr>
      </w:pPr>
    </w:p>
    <w:tbl>
      <w:tblPr>
        <w:tblW w:w="1080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70"/>
        <w:gridCol w:w="90"/>
        <w:gridCol w:w="180"/>
        <w:gridCol w:w="628"/>
        <w:gridCol w:w="360"/>
        <w:gridCol w:w="374"/>
        <w:gridCol w:w="798"/>
        <w:gridCol w:w="162"/>
        <w:gridCol w:w="360"/>
        <w:gridCol w:w="980"/>
        <w:gridCol w:w="388"/>
        <w:gridCol w:w="86"/>
        <w:gridCol w:w="90"/>
        <w:gridCol w:w="184"/>
        <w:gridCol w:w="360"/>
        <w:gridCol w:w="100"/>
        <w:gridCol w:w="1142"/>
        <w:gridCol w:w="288"/>
        <w:gridCol w:w="507"/>
        <w:gridCol w:w="930"/>
        <w:gridCol w:w="1785"/>
      </w:tblGrid>
      <w:tr w:rsidR="006462CF" w:rsidRPr="00783C0C" w:rsidTr="00752CE6"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462CF" w:rsidRPr="00783C0C" w:rsidRDefault="006462CF" w:rsidP="00783C0C">
            <w:pPr>
              <w:pStyle w:val="Heading1"/>
              <w:spacing w:after="60"/>
              <w:rPr>
                <w:rFonts w:ascii="Calibri" w:hAnsi="Calibri" w:cs="Calibri"/>
              </w:rPr>
            </w:pPr>
            <w:r w:rsidRPr="00783C0C">
              <w:rPr>
                <w:rFonts w:ascii="Calibri" w:hAnsi="Calibri" w:cs="Calibri"/>
              </w:rPr>
              <w:t>SECTION A: Applicant Information</w:t>
            </w:r>
          </w:p>
          <w:p w:rsidR="006462CF" w:rsidRPr="00783C0C" w:rsidRDefault="006462CF" w:rsidP="00783C0C">
            <w:pPr>
              <w:spacing w:after="60"/>
              <w:rPr>
                <w:i/>
              </w:rPr>
            </w:pPr>
            <w:r w:rsidRPr="009F42AC">
              <w:rPr>
                <w:i/>
                <w:sz w:val="20"/>
              </w:rPr>
              <w:t>This section will provide additional information about you, the applicant.</w:t>
            </w:r>
          </w:p>
        </w:tc>
      </w:tr>
      <w:tr w:rsidR="006462CF" w:rsidRPr="00783C0C" w:rsidTr="00752CE6">
        <w:trPr>
          <w:trHeight w:val="281"/>
        </w:trPr>
        <w:tc>
          <w:tcPr>
            <w:tcW w:w="2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783C0C" w:rsidRDefault="006462CF" w:rsidP="00BB381B">
            <w:pPr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1. Name of Applicant:</w:t>
            </w:r>
          </w:p>
        </w:tc>
        <w:tc>
          <w:tcPr>
            <w:tcW w:w="853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783C0C" w:rsidRDefault="00C33F4F" w:rsidP="00BB381B">
            <w:pPr>
              <w:tabs>
                <w:tab w:val="left" w:pos="360"/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6462CF" w:rsidRPr="00783C0C" w:rsidTr="00752CE6">
        <w:trPr>
          <w:trHeight w:val="281"/>
        </w:trPr>
        <w:tc>
          <w:tcPr>
            <w:tcW w:w="2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783C0C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2. Applicant’s Position: </w:t>
            </w:r>
          </w:p>
        </w:tc>
        <w:tc>
          <w:tcPr>
            <w:tcW w:w="8534" w:type="dxa"/>
            <w:gridSpan w:val="16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783C0C" w:rsidRDefault="00C33F4F" w:rsidP="00BB381B">
            <w:pPr>
              <w:tabs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6462CF" w:rsidRPr="00783C0C" w:rsidTr="00752CE6">
        <w:trPr>
          <w:trHeight w:val="281"/>
        </w:trPr>
        <w:tc>
          <w:tcPr>
            <w:tcW w:w="2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783C0C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3. Applicant’s Organization:</w:t>
            </w:r>
          </w:p>
        </w:tc>
        <w:tc>
          <w:tcPr>
            <w:tcW w:w="8160" w:type="dxa"/>
            <w:gridSpan w:val="15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783C0C" w:rsidRDefault="00C33F4F" w:rsidP="00BB381B">
            <w:pPr>
              <w:tabs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D3094F" w:rsidRPr="00783C0C" w:rsidTr="00752CE6">
        <w:trPr>
          <w:trHeight w:val="281"/>
        </w:trPr>
        <w:tc>
          <w:tcPr>
            <w:tcW w:w="19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4. Street Address:</w:t>
            </w:r>
            <w:r w:rsidR="00FF5E45"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91AA2F" wp14:editId="093ABE98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9525" t="5715" r="9525" b="13335"/>
                      <wp:wrapNone/>
                      <wp:docPr id="1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551EC2" id="Line 7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2pt" to="6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hyDAIAACM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"/>
                  </w:pict>
                </mc:Fallback>
              </mc:AlternateContent>
            </w:r>
            <w:r w:rsidRPr="00783C0C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894" w:type="dxa"/>
            <w:gridSpan w:val="17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C33F4F" w:rsidP="00BB381B">
            <w:pPr>
              <w:tabs>
                <w:tab w:val="left" w:leader="underscore" w:pos="4320"/>
                <w:tab w:val="left" w:leader="underscore" w:pos="5760"/>
                <w:tab w:val="right" w:leader="underscore" w:pos="8640"/>
              </w:tabs>
              <w:ind w:left="-17"/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D3094F" w:rsidRPr="00783C0C" w:rsidTr="00752CE6">
        <w:trPr>
          <w:trHeight w:val="281"/>
        </w:trPr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    City:</w:t>
            </w:r>
          </w:p>
        </w:tc>
        <w:tc>
          <w:tcPr>
            <w:tcW w:w="4406" w:type="dxa"/>
            <w:gridSpan w:val="11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C33F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855A2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t>State:</w:t>
            </w:r>
          </w:p>
        </w:tc>
        <w:tc>
          <w:tcPr>
            <w:tcW w:w="1937" w:type="dxa"/>
            <w:gridSpan w:val="3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C33F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855A2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t>Zip Code:</w:t>
            </w:r>
          </w:p>
        </w:tc>
        <w:tc>
          <w:tcPr>
            <w:tcW w:w="1785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C33F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</w:p>
        </w:tc>
      </w:tr>
      <w:tr w:rsidR="00D3094F" w:rsidRPr="00783C0C" w:rsidTr="00752CE6">
        <w:trPr>
          <w:trHeight w:val="281"/>
        </w:trPr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5. Phone:  </w:t>
            </w:r>
          </w:p>
        </w:tc>
        <w:tc>
          <w:tcPr>
            <w:tcW w:w="4226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783C0C" w:rsidRDefault="00C33F4F" w:rsidP="00BB381B">
            <w:pPr>
              <w:tabs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D3094F" w:rsidRPr="00783C0C" w:rsidRDefault="00EE260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t>Fax:</w:t>
            </w:r>
          </w:p>
        </w:tc>
        <w:tc>
          <w:tcPr>
            <w:tcW w:w="47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783C0C" w:rsidRDefault="00C33F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D3094F" w:rsidRPr="00783C0C" w:rsidTr="00752CE6">
        <w:trPr>
          <w:trHeight w:val="281"/>
        </w:trPr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left" w:pos="360"/>
                <w:tab w:val="left" w:leader="underscore" w:pos="2880"/>
                <w:tab w:val="left" w:leader="underscore" w:pos="504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    Email:</w:t>
            </w:r>
          </w:p>
        </w:tc>
        <w:tc>
          <w:tcPr>
            <w:tcW w:w="952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783C0C" w:rsidRDefault="00C33F4F" w:rsidP="00BB381B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6462CF" w:rsidRPr="00783C0C" w:rsidTr="00752CE6">
        <w:trPr>
          <w:trHeight w:val="281"/>
        </w:trPr>
        <w:tc>
          <w:tcPr>
            <w:tcW w:w="49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62CF" w:rsidRPr="00783C0C" w:rsidRDefault="006462CF" w:rsidP="00BB381B">
            <w:pPr>
              <w:tabs>
                <w:tab w:val="left" w:pos="360"/>
                <w:tab w:val="left" w:leader="underscore" w:pos="2880"/>
                <w:tab w:val="left" w:leader="underscore" w:pos="504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6. Type of Organization:</w:t>
            </w:r>
          </w:p>
        </w:tc>
        <w:tc>
          <w:tcPr>
            <w:tcW w:w="5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62CF" w:rsidRPr="00783C0C" w:rsidRDefault="006462CF" w:rsidP="00BB381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D3094F" w:rsidRPr="00783C0C" w:rsidTr="00752CE6">
        <w:trPr>
          <w:trHeight w:val="281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C33F4F" w:rsidP="009F42A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E36B3">
              <w:rPr>
                <w:rFonts w:ascii="Calibri" w:hAnsi="Calibri" w:cs="Calibri"/>
                <w:sz w:val="18"/>
                <w:szCs w:val="18"/>
              </w:rPr>
            </w:r>
            <w:r w:rsidR="00EE36B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9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094F" w:rsidRPr="00A245A7" w:rsidRDefault="00D3094F" w:rsidP="00BB381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t>Campus Law Enforcement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C33F4F" w:rsidP="009F42AC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E36B3">
              <w:rPr>
                <w:rFonts w:ascii="Calibri" w:hAnsi="Calibri" w:cs="Calibri"/>
                <w:sz w:val="18"/>
                <w:szCs w:val="18"/>
              </w:rPr>
            </w:r>
            <w:r w:rsidR="00EE36B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094F" w:rsidRPr="00783C0C" w:rsidRDefault="00D3094F" w:rsidP="00BB381B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Campus Security Department</w:t>
            </w:r>
          </w:p>
        </w:tc>
      </w:tr>
      <w:tr w:rsidR="00D3094F" w:rsidRPr="00783C0C" w:rsidTr="00752CE6">
        <w:trPr>
          <w:trHeight w:val="281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C33F4F" w:rsidP="009F42AC">
            <w:pPr>
              <w:tabs>
                <w:tab w:val="left" w:pos="360"/>
              </w:tabs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E36B3">
              <w:rPr>
                <w:rFonts w:ascii="Calibri" w:hAnsi="Calibri" w:cs="Calibri"/>
                <w:sz w:val="18"/>
                <w:szCs w:val="18"/>
              </w:rPr>
            </w:r>
            <w:r w:rsidR="00EE36B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9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094F" w:rsidRPr="00A245A7" w:rsidRDefault="00D3094F" w:rsidP="00BB381B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t>Municipal Law Enforcement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C33F4F" w:rsidP="009F42AC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E36B3">
              <w:rPr>
                <w:rFonts w:ascii="Calibri" w:hAnsi="Calibri" w:cs="Calibri"/>
                <w:sz w:val="18"/>
                <w:szCs w:val="18"/>
              </w:rPr>
            </w:r>
            <w:r w:rsidR="00EE36B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094F" w:rsidRPr="00783C0C" w:rsidRDefault="00D3094F" w:rsidP="00BB381B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Victim Advocate</w:t>
            </w:r>
          </w:p>
        </w:tc>
      </w:tr>
      <w:tr w:rsidR="00D3094F" w:rsidRPr="00783C0C" w:rsidTr="00752CE6">
        <w:trPr>
          <w:trHeight w:val="281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C33F4F" w:rsidP="009F42AC">
            <w:pPr>
              <w:tabs>
                <w:tab w:val="left" w:pos="360"/>
              </w:tabs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E36B3">
              <w:rPr>
                <w:rFonts w:ascii="Calibri" w:hAnsi="Calibri" w:cs="Calibri"/>
                <w:sz w:val="18"/>
                <w:szCs w:val="18"/>
              </w:rPr>
            </w:r>
            <w:r w:rsidR="00EE36B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9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094F" w:rsidRPr="00A245A7" w:rsidRDefault="00D3094F" w:rsidP="00BB381B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t xml:space="preserve">Mental Health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C33F4F" w:rsidP="009F42AC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E36B3">
              <w:rPr>
                <w:rFonts w:ascii="Calibri" w:hAnsi="Calibri" w:cs="Calibri"/>
                <w:sz w:val="18"/>
                <w:szCs w:val="18"/>
              </w:rPr>
            </w:r>
            <w:r w:rsidR="00EE36B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094F" w:rsidRPr="00783C0C" w:rsidRDefault="00D3094F" w:rsidP="00BB381B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Prosecutor</w:t>
            </w:r>
          </w:p>
        </w:tc>
      </w:tr>
      <w:tr w:rsidR="006462CF" w:rsidRPr="00783C0C" w:rsidTr="00752CE6">
        <w:trPr>
          <w:trHeight w:val="281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783C0C" w:rsidRDefault="00C33F4F" w:rsidP="009F42AC">
            <w:pPr>
              <w:tabs>
                <w:tab w:val="left" w:pos="360"/>
                <w:tab w:val="right" w:leader="underscore" w:pos="8640"/>
              </w:tabs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E36B3">
              <w:rPr>
                <w:rFonts w:ascii="Calibri" w:hAnsi="Calibri" w:cs="Calibri"/>
                <w:sz w:val="18"/>
                <w:szCs w:val="18"/>
              </w:rPr>
            </w:r>
            <w:r w:rsidR="00EE36B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62CF" w:rsidRPr="00A245A7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t>Other (Please Insert Type):</w:t>
            </w:r>
          </w:p>
        </w:tc>
        <w:tc>
          <w:tcPr>
            <w:tcW w:w="736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2CF" w:rsidRPr="00783C0C" w:rsidRDefault="00C33F4F" w:rsidP="00BB381B">
            <w:pPr>
              <w:tabs>
                <w:tab w:val="right" w:leader="underscore" w:pos="8640"/>
              </w:tabs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A245A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245A7">
              <w:rPr>
                <w:noProof/>
                <w:sz w:val="22"/>
                <w:szCs w:val="22"/>
              </w:rPr>
              <w:t> </w:t>
            </w:r>
            <w:r w:rsidR="00A245A7">
              <w:rPr>
                <w:noProof/>
                <w:sz w:val="22"/>
                <w:szCs w:val="22"/>
              </w:rPr>
              <w:t> </w:t>
            </w:r>
            <w:r w:rsidR="00A245A7">
              <w:rPr>
                <w:noProof/>
                <w:sz w:val="22"/>
                <w:szCs w:val="22"/>
              </w:rPr>
              <w:t> </w:t>
            </w:r>
            <w:r w:rsidR="00A245A7">
              <w:rPr>
                <w:noProof/>
                <w:sz w:val="22"/>
                <w:szCs w:val="22"/>
              </w:rPr>
              <w:t> </w:t>
            </w:r>
            <w:r w:rsidR="00A245A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275AC7" w:rsidRPr="006462CF" w:rsidTr="00752CE6"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75AC7" w:rsidRPr="00783C0C" w:rsidRDefault="00275AC7" w:rsidP="0076543F">
            <w:pPr>
              <w:rPr>
                <w:sz w:val="10"/>
                <w:szCs w:val="10"/>
              </w:rPr>
            </w:pPr>
          </w:p>
        </w:tc>
      </w:tr>
      <w:tr w:rsidR="00275AC7" w:rsidRPr="006462CF" w:rsidTr="00752CE6">
        <w:trPr>
          <w:trHeight w:val="353"/>
        </w:trPr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75AC7" w:rsidRPr="00783C0C" w:rsidRDefault="00275AC7" w:rsidP="00783C0C">
            <w:pPr>
              <w:tabs>
                <w:tab w:val="right" w:leader="underscore" w:pos="8640"/>
              </w:tabs>
              <w:spacing w:after="60"/>
              <w:rPr>
                <w:rFonts w:ascii="Calibri" w:hAnsi="Calibri" w:cs="Calibri"/>
                <w:b/>
              </w:rPr>
            </w:pPr>
            <w:r w:rsidRPr="00783C0C">
              <w:rPr>
                <w:rFonts w:ascii="Calibri" w:hAnsi="Calibri" w:cs="Calibri"/>
                <w:b/>
              </w:rPr>
              <w:t>SECTION B: Assistance Requested</w:t>
            </w:r>
            <w:r w:rsidRPr="00783C0C">
              <w:rPr>
                <w:i/>
              </w:rPr>
              <w:t xml:space="preserve"> </w:t>
            </w:r>
            <w:r w:rsidRPr="009F42AC">
              <w:rPr>
                <w:i/>
                <w:sz w:val="20"/>
              </w:rPr>
              <w:t>(check all that apply)</w:t>
            </w:r>
          </w:p>
        </w:tc>
      </w:tr>
      <w:tr w:rsidR="00105C30" w:rsidRPr="00783C0C" w:rsidTr="00752CE6">
        <w:trPr>
          <w:trHeight w:val="353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C30" w:rsidRPr="00A245A7" w:rsidRDefault="00105C30" w:rsidP="009F42A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E36B3">
              <w:rPr>
                <w:rFonts w:ascii="Calibri" w:hAnsi="Calibri" w:cs="Calibri"/>
                <w:sz w:val="20"/>
                <w:szCs w:val="20"/>
              </w:rPr>
            </w:r>
            <w:r w:rsidR="00EE36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06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C30" w:rsidRPr="00A245A7" w:rsidRDefault="00105C30" w:rsidP="009F42AC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t>Registration Fee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9F42AC">
              <w:rPr>
                <w:rFonts w:ascii="Calibri" w:hAnsi="Calibri" w:cs="Calibri"/>
                <w:i/>
                <w:sz w:val="20"/>
                <w:szCs w:val="20"/>
              </w:rPr>
              <w:t>please do not register yourself – DCJS will register you and waive your fee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105C30" w:rsidRPr="00783C0C" w:rsidTr="00752CE6">
        <w:trPr>
          <w:trHeight w:val="353"/>
        </w:trPr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C30" w:rsidRPr="00A245A7" w:rsidRDefault="00105C30" w:rsidP="009F42AC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Please indicate which sessions you will attend:</w:t>
            </w:r>
          </w:p>
        </w:tc>
      </w:tr>
      <w:tr w:rsidR="00105C30" w:rsidRPr="00783C0C" w:rsidTr="00752CE6">
        <w:trPr>
          <w:trHeight w:val="353"/>
        </w:trPr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C30" w:rsidRPr="00A245A7" w:rsidRDefault="00105C30" w:rsidP="00105C30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E36B3">
              <w:rPr>
                <w:rFonts w:ascii="Calibri" w:hAnsi="Calibri" w:cs="Calibri"/>
                <w:sz w:val="20"/>
                <w:szCs w:val="20"/>
              </w:rPr>
            </w:r>
            <w:r w:rsidR="00EE36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C30" w:rsidRPr="009F42AC" w:rsidRDefault="00552054" w:rsidP="00417B95">
            <w:pPr>
              <w:tabs>
                <w:tab w:val="left" w:pos="360"/>
              </w:tabs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Pre-Conference on March </w:t>
            </w:r>
            <w:r w:rsidR="00571110">
              <w:rPr>
                <w:rFonts w:ascii="Calibri" w:hAnsi="Calibri" w:cs="Calibri"/>
                <w:sz w:val="19"/>
                <w:szCs w:val="19"/>
              </w:rPr>
              <w:t>9</w:t>
            </w:r>
            <w:r w:rsidR="00752CE6">
              <w:rPr>
                <w:rFonts w:ascii="Calibri" w:hAnsi="Calibri" w:cs="Calibri"/>
                <w:sz w:val="19"/>
                <w:szCs w:val="19"/>
              </w:rPr>
              <w:t>, 2020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C30" w:rsidRPr="00A245A7" w:rsidRDefault="00105C30" w:rsidP="009F42A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E36B3">
              <w:rPr>
                <w:rFonts w:ascii="Calibri" w:hAnsi="Calibri" w:cs="Calibri"/>
                <w:sz w:val="20"/>
                <w:szCs w:val="20"/>
              </w:rPr>
            </w:r>
            <w:r w:rsidR="00EE36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C30" w:rsidRPr="009F42AC" w:rsidRDefault="00552054" w:rsidP="00417B95">
            <w:pPr>
              <w:tabs>
                <w:tab w:val="left" w:pos="360"/>
              </w:tabs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Main Conference on March </w:t>
            </w:r>
            <w:r w:rsidR="00571110">
              <w:rPr>
                <w:rFonts w:ascii="Calibri" w:hAnsi="Calibri" w:cs="Calibri"/>
                <w:sz w:val="19"/>
                <w:szCs w:val="19"/>
              </w:rPr>
              <w:t>10</w:t>
            </w:r>
            <w:r>
              <w:rPr>
                <w:rFonts w:ascii="Calibri" w:hAnsi="Calibri" w:cs="Calibri"/>
                <w:sz w:val="19"/>
                <w:szCs w:val="19"/>
              </w:rPr>
              <w:t>-</w:t>
            </w:r>
            <w:r w:rsidR="00571110">
              <w:rPr>
                <w:rFonts w:ascii="Calibri" w:hAnsi="Calibri" w:cs="Calibri"/>
                <w:sz w:val="19"/>
                <w:szCs w:val="19"/>
              </w:rPr>
              <w:t>11</w:t>
            </w:r>
            <w:r w:rsidR="00752CE6">
              <w:rPr>
                <w:rFonts w:ascii="Calibri" w:hAnsi="Calibri" w:cs="Calibri"/>
                <w:sz w:val="19"/>
                <w:szCs w:val="19"/>
              </w:rPr>
              <w:t>, 2020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C30" w:rsidRPr="00A245A7" w:rsidRDefault="00105C30" w:rsidP="009F42A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E36B3">
              <w:rPr>
                <w:rFonts w:ascii="Calibri" w:hAnsi="Calibri" w:cs="Calibri"/>
                <w:sz w:val="20"/>
                <w:szCs w:val="20"/>
              </w:rPr>
            </w:r>
            <w:r w:rsidR="00EE36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C30" w:rsidRPr="009F42AC" w:rsidRDefault="00417B95" w:rsidP="00571110">
            <w:pPr>
              <w:tabs>
                <w:tab w:val="left" w:pos="360"/>
              </w:tabs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Post-Conference on March </w:t>
            </w:r>
            <w:r w:rsidR="00571110">
              <w:rPr>
                <w:rFonts w:ascii="Calibri" w:hAnsi="Calibri" w:cs="Calibri"/>
                <w:sz w:val="19"/>
                <w:szCs w:val="19"/>
              </w:rPr>
              <w:t>12</w:t>
            </w:r>
            <w:r w:rsidR="00752CE6">
              <w:rPr>
                <w:rFonts w:ascii="Calibri" w:hAnsi="Calibri" w:cs="Calibri"/>
                <w:sz w:val="19"/>
                <w:szCs w:val="19"/>
              </w:rPr>
              <w:t>, 2020</w:t>
            </w:r>
          </w:p>
        </w:tc>
      </w:tr>
      <w:tr w:rsidR="00275AC7" w:rsidRPr="00783C0C" w:rsidTr="00752CE6">
        <w:trPr>
          <w:trHeight w:val="353"/>
        </w:trPr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5AC7" w:rsidRPr="00A245A7" w:rsidRDefault="00C33F4F" w:rsidP="00752CE6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AC7" w:rsidRPr="00A245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E36B3">
              <w:rPr>
                <w:rFonts w:ascii="Calibri" w:hAnsi="Calibri" w:cs="Calibri"/>
                <w:sz w:val="20"/>
                <w:szCs w:val="20"/>
              </w:rPr>
            </w:r>
            <w:r w:rsidR="00EE36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245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5AC7" w:rsidRPr="00A245A7" w:rsidRDefault="00BF4CBB" w:rsidP="009F42A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Lodging March </w:t>
            </w:r>
            <w:r w:rsidR="00EE36B3">
              <w:rPr>
                <w:rFonts w:ascii="Calibri" w:hAnsi="Calibri" w:cs="Calibri"/>
                <w:sz w:val="20"/>
                <w:szCs w:val="20"/>
              </w:rPr>
              <w:t>8</w:t>
            </w:r>
            <w:r w:rsidR="00571110">
              <w:rPr>
                <w:rFonts w:ascii="Calibri" w:hAnsi="Calibri" w:cs="Calibri"/>
                <w:sz w:val="20"/>
                <w:szCs w:val="20"/>
              </w:rPr>
              <w:t>, 2020</w:t>
            </w:r>
            <w:r w:rsidR="00105C30">
              <w:rPr>
                <w:rFonts w:ascii="Calibri" w:hAnsi="Calibri" w:cs="Calibri"/>
                <w:sz w:val="20"/>
                <w:szCs w:val="20"/>
              </w:rPr>
              <w:t xml:space="preserve"> (if attending pre-conference)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5AC7" w:rsidRPr="00A245A7" w:rsidRDefault="00C33F4F" w:rsidP="009F42AC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AC7" w:rsidRPr="00A245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E36B3">
              <w:rPr>
                <w:rFonts w:ascii="Calibri" w:hAnsi="Calibri" w:cs="Calibri"/>
                <w:sz w:val="20"/>
                <w:szCs w:val="20"/>
              </w:rPr>
            </w:r>
            <w:r w:rsidR="00EE36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245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1AA7" w:rsidRPr="00A245A7" w:rsidRDefault="00581AA7" w:rsidP="00417B95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Lodging March </w:t>
            </w:r>
            <w:r w:rsidR="00EE36B3">
              <w:rPr>
                <w:rFonts w:ascii="Calibri" w:hAnsi="Calibri" w:cs="Calibri"/>
                <w:sz w:val="20"/>
                <w:szCs w:val="20"/>
              </w:rPr>
              <w:t>10</w:t>
            </w:r>
            <w:r w:rsidR="00571110">
              <w:rPr>
                <w:rFonts w:ascii="Calibri" w:hAnsi="Calibri" w:cs="Calibri"/>
                <w:sz w:val="20"/>
                <w:szCs w:val="20"/>
              </w:rPr>
              <w:t>, 2020</w:t>
            </w:r>
          </w:p>
        </w:tc>
      </w:tr>
      <w:tr w:rsidR="009F42AC" w:rsidRPr="00783C0C" w:rsidTr="00752CE6">
        <w:trPr>
          <w:trHeight w:val="353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F42AC" w:rsidRPr="00A245A7" w:rsidRDefault="009F42AC" w:rsidP="00D41975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E36B3">
              <w:rPr>
                <w:rFonts w:ascii="Calibri" w:hAnsi="Calibri" w:cs="Calibri"/>
                <w:sz w:val="20"/>
                <w:szCs w:val="20"/>
              </w:rPr>
            </w:r>
            <w:r w:rsidR="00EE36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245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2AC" w:rsidRPr="00A245A7" w:rsidRDefault="00EE36B3" w:rsidP="00417B95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Lodging March 9</w:t>
            </w:r>
            <w:r w:rsidR="00571110">
              <w:rPr>
                <w:rFonts w:ascii="Calibri" w:hAnsi="Calibri" w:cs="Calibri"/>
                <w:sz w:val="20"/>
                <w:szCs w:val="20"/>
              </w:rPr>
              <w:t>, 2020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2AC" w:rsidRPr="00A245A7" w:rsidRDefault="009F42AC" w:rsidP="009F42A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E36B3">
              <w:rPr>
                <w:rFonts w:ascii="Calibri" w:hAnsi="Calibri" w:cs="Calibri"/>
                <w:sz w:val="20"/>
                <w:szCs w:val="20"/>
              </w:rPr>
            </w:r>
            <w:r w:rsidR="00EE36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245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2AC" w:rsidRPr="00A245A7" w:rsidRDefault="00552054" w:rsidP="00EE36B3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Lodging March </w:t>
            </w:r>
            <w:r w:rsidR="00571110">
              <w:rPr>
                <w:rFonts w:ascii="Calibri" w:hAnsi="Calibri" w:cs="Calibri"/>
                <w:sz w:val="20"/>
                <w:szCs w:val="20"/>
              </w:rPr>
              <w:t>1</w:t>
            </w:r>
            <w:r w:rsidR="00EE36B3">
              <w:rPr>
                <w:rFonts w:ascii="Calibri" w:hAnsi="Calibri" w:cs="Calibri"/>
                <w:sz w:val="20"/>
                <w:szCs w:val="20"/>
              </w:rPr>
              <w:t>1</w:t>
            </w:r>
            <w:r w:rsidR="00571110">
              <w:rPr>
                <w:rFonts w:ascii="Calibri" w:hAnsi="Calibri" w:cs="Calibri"/>
                <w:sz w:val="20"/>
                <w:szCs w:val="20"/>
              </w:rPr>
              <w:t>, 2020</w:t>
            </w:r>
            <w:r w:rsidR="009F42AC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B67C57">
              <w:rPr>
                <w:rFonts w:ascii="Calibri" w:hAnsi="Calibri" w:cs="Calibri"/>
                <w:sz w:val="20"/>
                <w:szCs w:val="20"/>
              </w:rPr>
              <w:t xml:space="preserve">only </w:t>
            </w:r>
            <w:r w:rsidR="009F42AC">
              <w:rPr>
                <w:rFonts w:ascii="Calibri" w:hAnsi="Calibri" w:cs="Calibri"/>
                <w:sz w:val="20"/>
                <w:szCs w:val="20"/>
              </w:rPr>
              <w:t>if attending post-conference)</w:t>
            </w:r>
          </w:p>
        </w:tc>
      </w:tr>
    </w:tbl>
    <w:p w:rsidR="006460F1" w:rsidRPr="0082292F" w:rsidRDefault="003B45B0" w:rsidP="00094E2F">
      <w:pPr>
        <w:tabs>
          <w:tab w:val="right" w:leader="underscore" w:pos="8640"/>
        </w:tabs>
        <w:jc w:val="center"/>
        <w:rPr>
          <w:rFonts w:ascii="Arial" w:hAnsi="Arial" w:cs="Arial"/>
          <w:b/>
          <w:bCs/>
          <w:sz w:val="8"/>
        </w:rPr>
      </w:pPr>
      <w:r w:rsidRPr="0082292F">
        <w:rPr>
          <w:sz w:val="8"/>
        </w:rPr>
        <w:t xml:space="preserve"> </w:t>
      </w:r>
    </w:p>
    <w:p w:rsidR="0082292F" w:rsidRPr="009F42AC" w:rsidRDefault="0082292F" w:rsidP="003B45B0">
      <w:pPr>
        <w:pBdr>
          <w:top w:val="single" w:sz="12" w:space="1" w:color="auto"/>
        </w:pBdr>
        <w:rPr>
          <w:rFonts w:ascii="Calibri" w:hAnsi="Calibri" w:cs="Calibri"/>
          <w:b/>
          <w:sz w:val="4"/>
        </w:rPr>
      </w:pPr>
    </w:p>
    <w:p w:rsidR="003B45B0" w:rsidRPr="008344E5" w:rsidRDefault="008344E5" w:rsidP="003B45B0">
      <w:pPr>
        <w:pBdr>
          <w:top w:val="single" w:sz="12" w:space="1" w:color="auto"/>
        </w:pBdr>
        <w:rPr>
          <w:rFonts w:ascii="Calibri" w:hAnsi="Calibri" w:cs="Calibri"/>
          <w:b/>
        </w:rPr>
      </w:pPr>
      <w:r w:rsidRPr="008344E5">
        <w:rPr>
          <w:rFonts w:ascii="Calibri" w:hAnsi="Calibri" w:cs="Calibri"/>
          <w:b/>
        </w:rPr>
        <w:t xml:space="preserve">SECTION </w:t>
      </w:r>
      <w:r w:rsidR="003B45B0" w:rsidRPr="008344E5">
        <w:rPr>
          <w:rFonts w:ascii="Calibri" w:hAnsi="Calibri" w:cs="Calibri"/>
          <w:b/>
        </w:rPr>
        <w:t>C: Supervisor/Agency Head Attestation</w:t>
      </w:r>
    </w:p>
    <w:p w:rsidR="00880B6F" w:rsidRDefault="003B45B0" w:rsidP="00880B6F">
      <w:pPr>
        <w:pBdr>
          <w:top w:val="single" w:sz="12" w:space="1" w:color="auto"/>
        </w:pBdr>
        <w:spacing w:after="120"/>
        <w:rPr>
          <w:i/>
          <w:sz w:val="22"/>
        </w:rPr>
      </w:pPr>
      <w:r w:rsidRPr="0082292F">
        <w:rPr>
          <w:i/>
          <w:sz w:val="22"/>
        </w:rPr>
        <w:t>This section ensures that your supervisor or organization head supports your attendance at the training event.</w:t>
      </w:r>
    </w:p>
    <w:p w:rsidR="003B45B0" w:rsidRPr="00880B6F" w:rsidRDefault="003B45B0" w:rsidP="00880B6F">
      <w:pPr>
        <w:pBdr>
          <w:top w:val="single" w:sz="12" w:space="1" w:color="auto"/>
        </w:pBdr>
        <w:spacing w:after="120"/>
        <w:rPr>
          <w:i/>
          <w:sz w:val="22"/>
        </w:rPr>
      </w:pPr>
      <w:r w:rsidRPr="00937033">
        <w:rPr>
          <w:sz w:val="20"/>
        </w:rPr>
        <w:t>I agree to support the attendance of my employee to attend this training.</w:t>
      </w:r>
      <w:r w:rsidR="0082292F" w:rsidRPr="00937033">
        <w:rPr>
          <w:sz w:val="20"/>
        </w:rPr>
        <w:t xml:space="preserve"> </w:t>
      </w:r>
      <w:r w:rsidRPr="00937033">
        <w:rPr>
          <w:sz w:val="20"/>
        </w:rPr>
        <w:t>I acknowledge that should a scholarship be awarded, the employee will be permitted to attend.</w:t>
      </w:r>
      <w:r w:rsidR="00880B6F" w:rsidRPr="00937033">
        <w:rPr>
          <w:sz w:val="20"/>
        </w:rPr>
        <w:t xml:space="preserve">  Registrants who fail to attend and do not provide notic</w:t>
      </w:r>
      <w:r w:rsidR="00571110">
        <w:rPr>
          <w:sz w:val="20"/>
        </w:rPr>
        <w:t>e of cancellation by February 20, 2020</w:t>
      </w:r>
      <w:r w:rsidR="00552054">
        <w:rPr>
          <w:sz w:val="20"/>
        </w:rPr>
        <w:t xml:space="preserve"> will be assessed $125</w:t>
      </w:r>
      <w:r w:rsidR="00880B6F" w:rsidRPr="00937033">
        <w:rPr>
          <w:sz w:val="20"/>
        </w:rPr>
        <w:t xml:space="preserve"> for the participant cost for this training. Substitutions will be permitted without penalty.</w:t>
      </w:r>
      <w:r w:rsidRPr="003F3283">
        <w:tab/>
      </w:r>
    </w:p>
    <w:p w:rsidR="003B45B0" w:rsidRPr="000724EC" w:rsidRDefault="003B45B0" w:rsidP="00AE55D1">
      <w:pPr>
        <w:ind w:left="180" w:right="-360"/>
      </w:pPr>
      <w:r w:rsidRPr="000724EC">
        <w:t>_______________________</w:t>
      </w:r>
      <w:r>
        <w:t>_______</w:t>
      </w:r>
      <w:r w:rsidR="0082292F">
        <w:t>____</w:t>
      </w:r>
      <w:r w:rsidR="009B1B7F">
        <w:t>___</w:t>
      </w:r>
      <w:r w:rsidR="0082292F">
        <w:t>____</w:t>
      </w:r>
      <w:r w:rsidRPr="000724EC">
        <w:tab/>
        <w:t>_______</w:t>
      </w:r>
      <w:r w:rsidR="009B1B7F">
        <w:t>_</w:t>
      </w:r>
      <w:r w:rsidRPr="000724EC">
        <w:t>_____________________</w:t>
      </w:r>
      <w:r>
        <w:t>__</w:t>
      </w:r>
      <w:r w:rsidR="00AE55D1">
        <w:t>_</w:t>
      </w:r>
    </w:p>
    <w:p w:rsidR="003B45B0" w:rsidRPr="0082292F" w:rsidRDefault="003B45B0" w:rsidP="00AE55D1">
      <w:pPr>
        <w:spacing w:after="60"/>
        <w:ind w:left="180" w:right="-360"/>
        <w:rPr>
          <w:rFonts w:ascii="Calibri" w:hAnsi="Calibri" w:cs="Calibri"/>
          <w:sz w:val="18"/>
          <w:szCs w:val="18"/>
        </w:rPr>
      </w:pPr>
      <w:r w:rsidRPr="0082292F">
        <w:rPr>
          <w:rFonts w:ascii="Calibri" w:hAnsi="Calibri" w:cs="Calibri"/>
          <w:sz w:val="18"/>
          <w:szCs w:val="18"/>
        </w:rPr>
        <w:t>Signature of Supervisor</w:t>
      </w:r>
      <w:r w:rsidRPr="0082292F">
        <w:rPr>
          <w:rFonts w:ascii="Calibri" w:hAnsi="Calibri" w:cs="Calibri"/>
          <w:sz w:val="18"/>
          <w:szCs w:val="18"/>
        </w:rPr>
        <w:tab/>
      </w:r>
      <w:r w:rsidRPr="0082292F">
        <w:rPr>
          <w:rFonts w:ascii="Calibri" w:hAnsi="Calibri" w:cs="Calibri"/>
          <w:sz w:val="18"/>
          <w:szCs w:val="18"/>
        </w:rPr>
        <w:tab/>
      </w:r>
      <w:r w:rsidRPr="0082292F">
        <w:rPr>
          <w:rFonts w:ascii="Calibri" w:hAnsi="Calibri" w:cs="Calibri"/>
          <w:sz w:val="18"/>
          <w:szCs w:val="18"/>
        </w:rPr>
        <w:tab/>
      </w:r>
      <w:r w:rsidRPr="0082292F">
        <w:rPr>
          <w:rFonts w:ascii="Calibri" w:hAnsi="Calibri" w:cs="Calibri"/>
          <w:sz w:val="18"/>
          <w:szCs w:val="18"/>
        </w:rPr>
        <w:tab/>
      </w:r>
      <w:r w:rsidR="0082292F">
        <w:rPr>
          <w:rFonts w:ascii="Calibri" w:hAnsi="Calibri" w:cs="Calibri"/>
          <w:sz w:val="18"/>
          <w:szCs w:val="18"/>
        </w:rPr>
        <w:t xml:space="preserve">                </w:t>
      </w:r>
      <w:r w:rsidR="0082292F">
        <w:rPr>
          <w:rFonts w:ascii="Calibri" w:hAnsi="Calibri" w:cs="Calibri"/>
          <w:sz w:val="18"/>
          <w:szCs w:val="18"/>
        </w:rPr>
        <w:tab/>
      </w:r>
      <w:r w:rsidR="0082292F">
        <w:rPr>
          <w:rFonts w:ascii="Calibri" w:hAnsi="Calibri" w:cs="Calibri"/>
          <w:sz w:val="18"/>
          <w:szCs w:val="18"/>
        </w:rPr>
        <w:tab/>
        <w:t xml:space="preserve"> </w:t>
      </w:r>
      <w:r w:rsidRPr="0082292F">
        <w:rPr>
          <w:rFonts w:ascii="Calibri" w:hAnsi="Calibri" w:cs="Calibri"/>
          <w:sz w:val="18"/>
          <w:szCs w:val="18"/>
        </w:rPr>
        <w:t>Date</w:t>
      </w:r>
    </w:p>
    <w:p w:rsidR="003B45B0" w:rsidRPr="000724EC" w:rsidRDefault="003B45B0" w:rsidP="00AE55D1">
      <w:pPr>
        <w:pStyle w:val="BodyTextIndent2"/>
        <w:tabs>
          <w:tab w:val="right" w:leader="underscore" w:pos="8280"/>
        </w:tabs>
        <w:ind w:left="180" w:right="-360"/>
        <w:rPr>
          <w:i w:val="0"/>
          <w:iCs w:val="0"/>
          <w:sz w:val="24"/>
        </w:rPr>
      </w:pPr>
      <w:r w:rsidRPr="000724EC">
        <w:rPr>
          <w:i w:val="0"/>
          <w:iCs w:val="0"/>
          <w:sz w:val="24"/>
        </w:rPr>
        <w:t>________________________</w:t>
      </w:r>
      <w:r w:rsidR="0082292F">
        <w:rPr>
          <w:i w:val="0"/>
          <w:iCs w:val="0"/>
          <w:sz w:val="24"/>
        </w:rPr>
        <w:t>______</w:t>
      </w:r>
      <w:r w:rsidRPr="000724EC">
        <w:rPr>
          <w:i w:val="0"/>
          <w:iCs w:val="0"/>
          <w:sz w:val="24"/>
        </w:rPr>
        <w:t>_______________________</w:t>
      </w:r>
      <w:r w:rsidR="009B1B7F">
        <w:rPr>
          <w:i w:val="0"/>
          <w:iCs w:val="0"/>
          <w:sz w:val="24"/>
        </w:rPr>
        <w:t>_</w:t>
      </w:r>
      <w:r w:rsidRPr="000724EC">
        <w:rPr>
          <w:i w:val="0"/>
          <w:iCs w:val="0"/>
          <w:sz w:val="24"/>
        </w:rPr>
        <w:t>_________________________</w:t>
      </w:r>
    </w:p>
    <w:p w:rsidR="003B45B0" w:rsidRPr="0082292F" w:rsidRDefault="003B45B0" w:rsidP="00AE55D1">
      <w:pPr>
        <w:pStyle w:val="BodyTextIndent2"/>
        <w:spacing w:after="60"/>
        <w:ind w:left="180" w:right="-360"/>
        <w:rPr>
          <w:rFonts w:ascii="Calibri" w:hAnsi="Calibri" w:cs="Calibri"/>
          <w:sz w:val="18"/>
          <w:szCs w:val="18"/>
        </w:rPr>
      </w:pPr>
      <w:r w:rsidRPr="0082292F">
        <w:rPr>
          <w:rFonts w:ascii="Calibri" w:hAnsi="Calibri" w:cs="Calibri"/>
          <w:i w:val="0"/>
          <w:iCs w:val="0"/>
          <w:sz w:val="18"/>
          <w:szCs w:val="18"/>
        </w:rPr>
        <w:t>Printed Name of Supervisor</w:t>
      </w:r>
      <w:r w:rsidRPr="0082292F">
        <w:rPr>
          <w:rFonts w:ascii="Calibri" w:hAnsi="Calibri" w:cs="Calibri"/>
          <w:sz w:val="18"/>
          <w:szCs w:val="18"/>
        </w:rPr>
        <w:tab/>
      </w:r>
    </w:p>
    <w:p w:rsidR="003B45B0" w:rsidRPr="000724EC" w:rsidRDefault="003B45B0" w:rsidP="00AE55D1">
      <w:pPr>
        <w:pStyle w:val="BodyTextIndent2"/>
        <w:tabs>
          <w:tab w:val="right" w:leader="underscore" w:pos="8280"/>
        </w:tabs>
        <w:ind w:left="180" w:right="-360"/>
        <w:rPr>
          <w:i w:val="0"/>
          <w:iCs w:val="0"/>
          <w:sz w:val="24"/>
        </w:rPr>
      </w:pPr>
      <w:r w:rsidRPr="000724EC">
        <w:rPr>
          <w:i w:val="0"/>
          <w:iCs w:val="0"/>
          <w:sz w:val="24"/>
        </w:rPr>
        <w:t>________</w:t>
      </w:r>
      <w:r w:rsidR="0082292F">
        <w:rPr>
          <w:i w:val="0"/>
          <w:iCs w:val="0"/>
          <w:sz w:val="24"/>
        </w:rPr>
        <w:t>______</w:t>
      </w:r>
      <w:r w:rsidRPr="000724EC">
        <w:rPr>
          <w:i w:val="0"/>
          <w:iCs w:val="0"/>
          <w:sz w:val="24"/>
        </w:rPr>
        <w:t>________________________________</w:t>
      </w:r>
      <w:r w:rsidR="009B1B7F">
        <w:rPr>
          <w:i w:val="0"/>
          <w:iCs w:val="0"/>
          <w:sz w:val="24"/>
        </w:rPr>
        <w:t>_</w:t>
      </w:r>
      <w:r w:rsidRPr="000724EC">
        <w:rPr>
          <w:i w:val="0"/>
          <w:iCs w:val="0"/>
          <w:sz w:val="24"/>
        </w:rPr>
        <w:t>________________________________</w:t>
      </w:r>
    </w:p>
    <w:p w:rsidR="003B45B0" w:rsidRPr="0082292F" w:rsidRDefault="003B45B0" w:rsidP="00AE55D1">
      <w:pPr>
        <w:pStyle w:val="BodyTextIndent2"/>
        <w:spacing w:after="60"/>
        <w:ind w:left="180" w:right="-360"/>
        <w:rPr>
          <w:rFonts w:ascii="Calibri" w:hAnsi="Calibri" w:cs="Calibri"/>
          <w:i w:val="0"/>
          <w:iCs w:val="0"/>
          <w:sz w:val="18"/>
          <w:szCs w:val="18"/>
        </w:rPr>
      </w:pPr>
      <w:r w:rsidRPr="0082292F">
        <w:rPr>
          <w:rFonts w:ascii="Calibri" w:hAnsi="Calibri" w:cs="Calibri"/>
          <w:i w:val="0"/>
          <w:iCs w:val="0"/>
          <w:sz w:val="18"/>
          <w:szCs w:val="18"/>
        </w:rPr>
        <w:t>Title of Supervisor</w:t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</w:p>
    <w:p w:rsidR="003B45B0" w:rsidRPr="000724EC" w:rsidRDefault="003B45B0" w:rsidP="00AE55D1">
      <w:pPr>
        <w:pStyle w:val="BodyTextIndent2"/>
        <w:tabs>
          <w:tab w:val="right" w:leader="underscore" w:pos="8280"/>
        </w:tabs>
        <w:ind w:left="180" w:right="-360"/>
        <w:rPr>
          <w:i w:val="0"/>
          <w:iCs w:val="0"/>
          <w:sz w:val="24"/>
        </w:rPr>
      </w:pPr>
      <w:r w:rsidRPr="000724EC">
        <w:rPr>
          <w:i w:val="0"/>
          <w:iCs w:val="0"/>
          <w:sz w:val="24"/>
        </w:rPr>
        <w:t>_________________________________________________</w:t>
      </w:r>
      <w:r w:rsidR="0082292F">
        <w:rPr>
          <w:i w:val="0"/>
          <w:iCs w:val="0"/>
          <w:sz w:val="24"/>
        </w:rPr>
        <w:t>_______</w:t>
      </w:r>
      <w:r w:rsidRPr="000724EC">
        <w:rPr>
          <w:i w:val="0"/>
          <w:iCs w:val="0"/>
          <w:sz w:val="24"/>
        </w:rPr>
        <w:t>_______________________</w:t>
      </w:r>
    </w:p>
    <w:p w:rsidR="003B45B0" w:rsidRPr="0082292F" w:rsidRDefault="003B45B0" w:rsidP="00AE55D1">
      <w:pPr>
        <w:pStyle w:val="BodyTextIndent2"/>
        <w:spacing w:after="60"/>
        <w:ind w:left="180" w:right="-360"/>
        <w:rPr>
          <w:rFonts w:ascii="Calibri" w:hAnsi="Calibri" w:cs="Calibri"/>
          <w:i w:val="0"/>
          <w:iCs w:val="0"/>
          <w:sz w:val="18"/>
          <w:szCs w:val="18"/>
        </w:rPr>
      </w:pPr>
      <w:r w:rsidRPr="0082292F">
        <w:rPr>
          <w:rFonts w:ascii="Calibri" w:hAnsi="Calibri" w:cs="Calibri"/>
          <w:i w:val="0"/>
          <w:iCs w:val="0"/>
          <w:sz w:val="18"/>
          <w:szCs w:val="18"/>
        </w:rPr>
        <w:t>Name of Agency or Organization</w:t>
      </w:r>
    </w:p>
    <w:p w:rsidR="003B45B0" w:rsidRPr="000724EC" w:rsidRDefault="003B45B0" w:rsidP="00AE55D1">
      <w:pPr>
        <w:ind w:left="180" w:right="-360"/>
      </w:pPr>
      <w:r w:rsidRPr="000724EC">
        <w:t>_______________________</w:t>
      </w:r>
      <w:r w:rsidRPr="000724EC">
        <w:tab/>
        <w:t>_____________</w:t>
      </w:r>
      <w:r w:rsidR="00AE55D1">
        <w:t>_</w:t>
      </w:r>
      <w:r w:rsidRPr="000724EC">
        <w:t>_______</w:t>
      </w:r>
      <w:r w:rsidR="009B1B7F">
        <w:t>____________</w:t>
      </w:r>
      <w:r w:rsidRPr="000724EC">
        <w:t>_</w:t>
      </w:r>
      <w:r w:rsidR="0082292F">
        <w:t>____________</w:t>
      </w:r>
      <w:r w:rsidRPr="000724EC">
        <w:t>_____</w:t>
      </w:r>
    </w:p>
    <w:p w:rsidR="003B45B0" w:rsidRPr="000724EC" w:rsidRDefault="003B45B0" w:rsidP="00AE55D1">
      <w:pPr>
        <w:ind w:left="180" w:right="-360"/>
      </w:pPr>
      <w:r w:rsidRPr="0082292F">
        <w:rPr>
          <w:rFonts w:ascii="Calibri" w:hAnsi="Calibri" w:cs="Calibri"/>
          <w:sz w:val="18"/>
          <w:szCs w:val="18"/>
        </w:rPr>
        <w:t>Phone Number</w:t>
      </w:r>
      <w:r>
        <w:tab/>
      </w:r>
      <w:r w:rsidRPr="000724EC">
        <w:tab/>
      </w:r>
      <w:r w:rsidRPr="000724EC">
        <w:tab/>
      </w:r>
      <w:r w:rsidR="00AE55D1">
        <w:tab/>
      </w:r>
      <w:r w:rsidR="008C1B84">
        <w:rPr>
          <w:rFonts w:ascii="Calibri" w:hAnsi="Calibri" w:cs="Calibri"/>
          <w:sz w:val="18"/>
          <w:szCs w:val="18"/>
        </w:rPr>
        <w:t>E</w:t>
      </w:r>
      <w:r w:rsidRPr="0082292F">
        <w:rPr>
          <w:rFonts w:ascii="Calibri" w:hAnsi="Calibri" w:cs="Calibri"/>
          <w:sz w:val="18"/>
          <w:szCs w:val="18"/>
        </w:rPr>
        <w:t>mail Address</w:t>
      </w:r>
    </w:p>
    <w:p w:rsidR="00B02CAA" w:rsidRPr="009F42AC" w:rsidRDefault="00B02CAA" w:rsidP="009F42AC">
      <w:pPr>
        <w:pStyle w:val="BodyTextIndent2"/>
        <w:spacing w:before="120"/>
        <w:ind w:left="0"/>
        <w:jc w:val="center"/>
        <w:rPr>
          <w:b/>
          <w:bCs/>
          <w:sz w:val="22"/>
          <w:szCs w:val="20"/>
        </w:rPr>
      </w:pPr>
      <w:r w:rsidRPr="009F42AC">
        <w:rPr>
          <w:i w:val="0"/>
          <w:iCs w:val="0"/>
          <w:sz w:val="22"/>
          <w:szCs w:val="20"/>
        </w:rPr>
        <w:t xml:space="preserve">Please </w:t>
      </w:r>
      <w:r w:rsidR="0095570E" w:rsidRPr="009F42AC">
        <w:rPr>
          <w:i w:val="0"/>
          <w:iCs w:val="0"/>
          <w:sz w:val="22"/>
          <w:szCs w:val="20"/>
        </w:rPr>
        <w:t xml:space="preserve">return the </w:t>
      </w:r>
      <w:r w:rsidRPr="009F42AC">
        <w:rPr>
          <w:i w:val="0"/>
          <w:iCs w:val="0"/>
          <w:sz w:val="22"/>
          <w:szCs w:val="20"/>
        </w:rPr>
        <w:t>completed form</w:t>
      </w:r>
      <w:r w:rsidR="0095570E" w:rsidRPr="009F42AC">
        <w:rPr>
          <w:i w:val="0"/>
          <w:iCs w:val="0"/>
          <w:sz w:val="22"/>
          <w:szCs w:val="20"/>
        </w:rPr>
        <w:t xml:space="preserve"> </w:t>
      </w:r>
      <w:r w:rsidRPr="009F42AC">
        <w:rPr>
          <w:i w:val="0"/>
          <w:iCs w:val="0"/>
          <w:sz w:val="22"/>
          <w:szCs w:val="20"/>
        </w:rPr>
        <w:t xml:space="preserve">to </w:t>
      </w:r>
      <w:r w:rsidR="0082292F" w:rsidRPr="009F42AC">
        <w:rPr>
          <w:i w:val="0"/>
          <w:iCs w:val="0"/>
          <w:sz w:val="22"/>
          <w:szCs w:val="20"/>
        </w:rPr>
        <w:t>Marc Dawkins</w:t>
      </w:r>
      <w:r w:rsidRPr="009F42AC">
        <w:rPr>
          <w:i w:val="0"/>
          <w:iCs w:val="0"/>
          <w:sz w:val="22"/>
          <w:szCs w:val="20"/>
        </w:rPr>
        <w:t>:</w:t>
      </w:r>
      <w:r w:rsidR="009F42AC" w:rsidRPr="009F42AC">
        <w:rPr>
          <w:i w:val="0"/>
          <w:iCs w:val="0"/>
          <w:sz w:val="22"/>
          <w:szCs w:val="20"/>
        </w:rPr>
        <w:t xml:space="preserve"> </w:t>
      </w:r>
    </w:p>
    <w:p w:rsidR="000724EC" w:rsidRPr="009F42AC" w:rsidRDefault="00B02CAA" w:rsidP="0082292F">
      <w:pPr>
        <w:pStyle w:val="Default"/>
        <w:jc w:val="center"/>
        <w:rPr>
          <w:sz w:val="22"/>
          <w:szCs w:val="20"/>
        </w:rPr>
      </w:pPr>
      <w:r w:rsidRPr="009F42AC">
        <w:rPr>
          <w:sz w:val="22"/>
          <w:szCs w:val="20"/>
        </w:rPr>
        <w:t xml:space="preserve">Email: </w:t>
      </w:r>
      <w:hyperlink r:id="rId9" w:history="1">
        <w:r w:rsidRPr="009F42AC">
          <w:rPr>
            <w:rStyle w:val="Hyperlink"/>
            <w:sz w:val="22"/>
            <w:szCs w:val="20"/>
          </w:rPr>
          <w:t>marc.dawkins@dcjs.virginia.gov</w:t>
        </w:r>
      </w:hyperlink>
      <w:r w:rsidRPr="009F42AC">
        <w:rPr>
          <w:sz w:val="22"/>
          <w:szCs w:val="20"/>
        </w:rPr>
        <w:t xml:space="preserve">  </w:t>
      </w:r>
      <w:r w:rsidR="0082292F" w:rsidRPr="009F42AC">
        <w:rPr>
          <w:sz w:val="22"/>
          <w:szCs w:val="20"/>
        </w:rPr>
        <w:t xml:space="preserve">•   </w:t>
      </w:r>
      <w:r w:rsidR="00995530" w:rsidRPr="009F42AC">
        <w:rPr>
          <w:sz w:val="22"/>
          <w:szCs w:val="20"/>
        </w:rPr>
        <w:t xml:space="preserve">Phone:  </w:t>
      </w:r>
      <w:r w:rsidR="0082292F" w:rsidRPr="009F42AC">
        <w:rPr>
          <w:sz w:val="22"/>
          <w:szCs w:val="20"/>
        </w:rPr>
        <w:t>(</w:t>
      </w:r>
      <w:r w:rsidR="00995530" w:rsidRPr="009F42AC">
        <w:rPr>
          <w:sz w:val="22"/>
          <w:szCs w:val="20"/>
        </w:rPr>
        <w:t>804</w:t>
      </w:r>
      <w:r w:rsidR="0082292F" w:rsidRPr="009F42AC">
        <w:rPr>
          <w:sz w:val="22"/>
          <w:szCs w:val="20"/>
        </w:rPr>
        <w:t xml:space="preserve">) </w:t>
      </w:r>
      <w:r w:rsidR="00417B95">
        <w:rPr>
          <w:sz w:val="22"/>
          <w:szCs w:val="20"/>
        </w:rPr>
        <w:t>380</w:t>
      </w:r>
      <w:r w:rsidR="00995530" w:rsidRPr="009F42AC">
        <w:rPr>
          <w:sz w:val="22"/>
          <w:szCs w:val="20"/>
        </w:rPr>
        <w:t>-</w:t>
      </w:r>
      <w:r w:rsidR="00417B95">
        <w:rPr>
          <w:sz w:val="22"/>
          <w:szCs w:val="20"/>
        </w:rPr>
        <w:t>9709</w:t>
      </w:r>
      <w:r w:rsidR="0082292F" w:rsidRPr="009F42AC">
        <w:rPr>
          <w:sz w:val="22"/>
          <w:szCs w:val="20"/>
        </w:rPr>
        <w:t xml:space="preserve">   •   </w:t>
      </w:r>
      <w:r w:rsidRPr="009F42AC">
        <w:rPr>
          <w:sz w:val="22"/>
          <w:szCs w:val="20"/>
        </w:rPr>
        <w:t xml:space="preserve">Fax: </w:t>
      </w:r>
      <w:r w:rsidR="0082292F" w:rsidRPr="009F42AC">
        <w:rPr>
          <w:sz w:val="22"/>
          <w:szCs w:val="20"/>
        </w:rPr>
        <w:t>(</w:t>
      </w:r>
      <w:r w:rsidR="00995530" w:rsidRPr="009F42AC">
        <w:rPr>
          <w:sz w:val="22"/>
          <w:szCs w:val="20"/>
        </w:rPr>
        <w:t>804</w:t>
      </w:r>
      <w:r w:rsidR="0082292F" w:rsidRPr="009F42AC">
        <w:rPr>
          <w:sz w:val="22"/>
          <w:szCs w:val="20"/>
        </w:rPr>
        <w:t xml:space="preserve">) </w:t>
      </w:r>
      <w:r w:rsidR="00EE36B3">
        <w:rPr>
          <w:sz w:val="22"/>
          <w:szCs w:val="20"/>
        </w:rPr>
        <w:t>225-3853</w:t>
      </w:r>
      <w:bookmarkStart w:id="10" w:name="_GoBack"/>
      <w:bookmarkEnd w:id="10"/>
    </w:p>
    <w:sectPr w:rsidR="000724EC" w:rsidRPr="009F42AC" w:rsidSect="0082292F">
      <w:footerReference w:type="even" r:id="rId10"/>
      <w:footerReference w:type="first" r:id="rId11"/>
      <w:pgSz w:w="12240" w:h="15840" w:code="1"/>
      <w:pgMar w:top="810" w:right="1080" w:bottom="630" w:left="1080" w:header="720" w:footer="720" w:gutter="0"/>
      <w:paperSrc w:other="15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010" w:rsidRDefault="00AF5010">
      <w:r>
        <w:separator/>
      </w:r>
    </w:p>
  </w:endnote>
  <w:endnote w:type="continuationSeparator" w:id="0">
    <w:p w:rsidR="00AF5010" w:rsidRDefault="00AF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E5" w:rsidRDefault="00C33F4F" w:rsidP="007A64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4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4E5" w:rsidRDefault="008344E5">
    <w:pPr>
      <w:pStyle w:val="Footer"/>
      <w:ind w:right="360"/>
      <w:rPr>
        <w:sz w:val="20"/>
      </w:rPr>
    </w:pP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E5" w:rsidRDefault="00C33F4F" w:rsidP="007A64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4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44E5">
      <w:rPr>
        <w:rStyle w:val="PageNumber"/>
        <w:noProof/>
      </w:rPr>
      <w:t>1</w:t>
    </w:r>
    <w:r>
      <w:rPr>
        <w:rStyle w:val="PageNumber"/>
      </w:rPr>
      <w:fldChar w:fldCharType="end"/>
    </w:r>
  </w:p>
  <w:p w:rsidR="008344E5" w:rsidRPr="00855468" w:rsidRDefault="008344E5" w:rsidP="00855468">
    <w:pPr>
      <w:pStyle w:val="Footer"/>
      <w:ind w:right="36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</w:t>
    </w:r>
    <w:r w:rsidRPr="00855468">
      <w:rPr>
        <w:rFonts w:ascii="Arial" w:hAnsi="Arial" w:cs="Arial"/>
        <w:b/>
        <w:sz w:val="18"/>
        <w:szCs w:val="18"/>
      </w:rPr>
      <w:t>Revised December 4, 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010" w:rsidRDefault="00AF5010">
      <w:r>
        <w:separator/>
      </w:r>
    </w:p>
  </w:footnote>
  <w:footnote w:type="continuationSeparator" w:id="0">
    <w:p w:rsidR="00AF5010" w:rsidRDefault="00AF5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AF62298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8F6C01"/>
    <w:multiLevelType w:val="multilevel"/>
    <w:tmpl w:val="84A6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74C33"/>
    <w:multiLevelType w:val="multilevel"/>
    <w:tmpl w:val="5FB07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703036"/>
    <w:multiLevelType w:val="hybridMultilevel"/>
    <w:tmpl w:val="6BC4CCD6"/>
    <w:lvl w:ilvl="0" w:tplc="CCC6653C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A0FDF"/>
    <w:multiLevelType w:val="multilevel"/>
    <w:tmpl w:val="0B68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9C0F65"/>
    <w:multiLevelType w:val="hybridMultilevel"/>
    <w:tmpl w:val="7AD4A12A"/>
    <w:lvl w:ilvl="0" w:tplc="784C825A">
      <w:numFmt w:val="bullet"/>
      <w:lvlText w:val="#"/>
      <w:lvlJc w:val="left"/>
      <w:pPr>
        <w:tabs>
          <w:tab w:val="num" w:pos="432"/>
        </w:tabs>
        <w:ind w:left="432" w:hanging="432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50D54"/>
    <w:multiLevelType w:val="hybridMultilevel"/>
    <w:tmpl w:val="001EC2EC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8760DB1"/>
    <w:multiLevelType w:val="hybridMultilevel"/>
    <w:tmpl w:val="C6C647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964D9"/>
    <w:multiLevelType w:val="hybridMultilevel"/>
    <w:tmpl w:val="7AD4A12A"/>
    <w:lvl w:ilvl="0" w:tplc="7896A700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613A6"/>
    <w:multiLevelType w:val="hybridMultilevel"/>
    <w:tmpl w:val="0B6816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A530D87"/>
    <w:multiLevelType w:val="hybridMultilevel"/>
    <w:tmpl w:val="AF7E24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EB52B10"/>
    <w:multiLevelType w:val="multilevel"/>
    <w:tmpl w:val="AF7E2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157112"/>
    <w:multiLevelType w:val="multilevel"/>
    <w:tmpl w:val="13F27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1B7589"/>
    <w:multiLevelType w:val="hybridMultilevel"/>
    <w:tmpl w:val="13F277BC"/>
    <w:lvl w:ilvl="0" w:tplc="0518E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734AA4"/>
    <w:multiLevelType w:val="multilevel"/>
    <w:tmpl w:val="8FD42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9A60E35"/>
    <w:multiLevelType w:val="hybridMultilevel"/>
    <w:tmpl w:val="64F68FE6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2BF17B16"/>
    <w:multiLevelType w:val="hybridMultilevel"/>
    <w:tmpl w:val="83EEDCD8"/>
    <w:lvl w:ilvl="0" w:tplc="512440C0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41158"/>
    <w:multiLevelType w:val="hybridMultilevel"/>
    <w:tmpl w:val="3438B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CA4C2A"/>
    <w:multiLevelType w:val="multilevel"/>
    <w:tmpl w:val="8760F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77B27B7"/>
    <w:multiLevelType w:val="hybridMultilevel"/>
    <w:tmpl w:val="5FB071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15F0A73"/>
    <w:multiLevelType w:val="hybridMultilevel"/>
    <w:tmpl w:val="375A0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D77FD1"/>
    <w:multiLevelType w:val="hybridMultilevel"/>
    <w:tmpl w:val="3286B6DE"/>
    <w:lvl w:ilvl="0" w:tplc="E89AEF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14974"/>
    <w:multiLevelType w:val="hybridMultilevel"/>
    <w:tmpl w:val="516CF346"/>
    <w:lvl w:ilvl="0" w:tplc="5AEC94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518E98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B174264"/>
    <w:multiLevelType w:val="hybridMultilevel"/>
    <w:tmpl w:val="59D6D9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C23F2"/>
    <w:multiLevelType w:val="hybridMultilevel"/>
    <w:tmpl w:val="8760F2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0110E82"/>
    <w:multiLevelType w:val="hybridMultilevel"/>
    <w:tmpl w:val="8D1CE5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424D1"/>
    <w:multiLevelType w:val="hybridMultilevel"/>
    <w:tmpl w:val="1A72F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07048"/>
    <w:multiLevelType w:val="hybridMultilevel"/>
    <w:tmpl w:val="4E0ED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0"/>
    <w:lvlOverride w:ilvl="0">
      <w:lvl w:ilvl="0">
        <w:numFmt w:val="bullet"/>
        <w:lvlText w:val="#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5">
    <w:abstractNumId w:val="6"/>
  </w:num>
  <w:num w:numId="6">
    <w:abstractNumId w:val="9"/>
  </w:num>
  <w:num w:numId="7">
    <w:abstractNumId w:val="17"/>
  </w:num>
  <w:num w:numId="8">
    <w:abstractNumId w:val="4"/>
  </w:num>
  <w:num w:numId="9">
    <w:abstractNumId w:val="26"/>
  </w:num>
  <w:num w:numId="10">
    <w:abstractNumId w:val="24"/>
  </w:num>
  <w:num w:numId="11">
    <w:abstractNumId w:val="8"/>
  </w:num>
  <w:num w:numId="12">
    <w:abstractNumId w:val="7"/>
  </w:num>
  <w:num w:numId="13">
    <w:abstractNumId w:val="16"/>
  </w:num>
  <w:num w:numId="14">
    <w:abstractNumId w:val="25"/>
  </w:num>
  <w:num w:numId="15">
    <w:abstractNumId w:val="18"/>
  </w:num>
  <w:num w:numId="16">
    <w:abstractNumId w:val="20"/>
  </w:num>
  <w:num w:numId="17">
    <w:abstractNumId w:val="19"/>
  </w:num>
  <w:num w:numId="18">
    <w:abstractNumId w:val="23"/>
  </w:num>
  <w:num w:numId="19">
    <w:abstractNumId w:val="11"/>
  </w:num>
  <w:num w:numId="20">
    <w:abstractNumId w:val="10"/>
  </w:num>
  <w:num w:numId="21">
    <w:abstractNumId w:val="5"/>
  </w:num>
  <w:num w:numId="22">
    <w:abstractNumId w:val="14"/>
  </w:num>
  <w:num w:numId="23">
    <w:abstractNumId w:val="15"/>
  </w:num>
  <w:num w:numId="24">
    <w:abstractNumId w:val="21"/>
  </w:num>
  <w:num w:numId="25">
    <w:abstractNumId w:val="12"/>
  </w:num>
  <w:num w:numId="26">
    <w:abstractNumId w:val="13"/>
  </w:num>
  <w:num w:numId="27">
    <w:abstractNumId w:val="27"/>
  </w:num>
  <w:num w:numId="28">
    <w:abstractNumId w:val="3"/>
  </w:num>
  <w:num w:numId="2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4A"/>
    <w:rsid w:val="0000079F"/>
    <w:rsid w:val="00001DAA"/>
    <w:rsid w:val="0001715D"/>
    <w:rsid w:val="00024425"/>
    <w:rsid w:val="0003194D"/>
    <w:rsid w:val="00033B98"/>
    <w:rsid w:val="00041E55"/>
    <w:rsid w:val="00046741"/>
    <w:rsid w:val="00063C91"/>
    <w:rsid w:val="00066779"/>
    <w:rsid w:val="00071285"/>
    <w:rsid w:val="000724EC"/>
    <w:rsid w:val="00072DAC"/>
    <w:rsid w:val="00073339"/>
    <w:rsid w:val="0007706D"/>
    <w:rsid w:val="000807C6"/>
    <w:rsid w:val="00081EA6"/>
    <w:rsid w:val="0008741D"/>
    <w:rsid w:val="00091309"/>
    <w:rsid w:val="000948EE"/>
    <w:rsid w:val="00094E2F"/>
    <w:rsid w:val="000A4F97"/>
    <w:rsid w:val="000A6B4E"/>
    <w:rsid w:val="000B5109"/>
    <w:rsid w:val="000C35B5"/>
    <w:rsid w:val="000D3771"/>
    <w:rsid w:val="000D3F0F"/>
    <w:rsid w:val="00105C30"/>
    <w:rsid w:val="00120862"/>
    <w:rsid w:val="00121C97"/>
    <w:rsid w:val="001243BB"/>
    <w:rsid w:val="001300A2"/>
    <w:rsid w:val="001415D1"/>
    <w:rsid w:val="00146D2E"/>
    <w:rsid w:val="0016419A"/>
    <w:rsid w:val="00164A4B"/>
    <w:rsid w:val="001659EB"/>
    <w:rsid w:val="00172827"/>
    <w:rsid w:val="00176F95"/>
    <w:rsid w:val="001827A1"/>
    <w:rsid w:val="00183A5A"/>
    <w:rsid w:val="0019204F"/>
    <w:rsid w:val="001A2828"/>
    <w:rsid w:val="001C1019"/>
    <w:rsid w:val="001C5781"/>
    <w:rsid w:val="001C5D8F"/>
    <w:rsid w:val="001C665E"/>
    <w:rsid w:val="001C7035"/>
    <w:rsid w:val="001D08D7"/>
    <w:rsid w:val="001D26E6"/>
    <w:rsid w:val="001E6C93"/>
    <w:rsid w:val="001F5722"/>
    <w:rsid w:val="001F7D87"/>
    <w:rsid w:val="002036B4"/>
    <w:rsid w:val="002340E8"/>
    <w:rsid w:val="00237906"/>
    <w:rsid w:val="00245615"/>
    <w:rsid w:val="002529E2"/>
    <w:rsid w:val="002739DB"/>
    <w:rsid w:val="00275AC7"/>
    <w:rsid w:val="00296096"/>
    <w:rsid w:val="002963F7"/>
    <w:rsid w:val="002A41D0"/>
    <w:rsid w:val="002A7992"/>
    <w:rsid w:val="002B2AB2"/>
    <w:rsid w:val="002C0ED5"/>
    <w:rsid w:val="002C2D3F"/>
    <w:rsid w:val="002C32E1"/>
    <w:rsid w:val="002C6432"/>
    <w:rsid w:val="002F4956"/>
    <w:rsid w:val="0031426F"/>
    <w:rsid w:val="00324E9B"/>
    <w:rsid w:val="003264EA"/>
    <w:rsid w:val="003344C4"/>
    <w:rsid w:val="00350775"/>
    <w:rsid w:val="00362B8C"/>
    <w:rsid w:val="0036438D"/>
    <w:rsid w:val="00366F1B"/>
    <w:rsid w:val="0036753D"/>
    <w:rsid w:val="00370487"/>
    <w:rsid w:val="00376F9D"/>
    <w:rsid w:val="003817B4"/>
    <w:rsid w:val="00390CCF"/>
    <w:rsid w:val="003A037E"/>
    <w:rsid w:val="003A491A"/>
    <w:rsid w:val="003A58C9"/>
    <w:rsid w:val="003B060C"/>
    <w:rsid w:val="003B32EF"/>
    <w:rsid w:val="003B45B0"/>
    <w:rsid w:val="003B7793"/>
    <w:rsid w:val="003C423A"/>
    <w:rsid w:val="003D62C6"/>
    <w:rsid w:val="003D7260"/>
    <w:rsid w:val="003E58F5"/>
    <w:rsid w:val="003F3283"/>
    <w:rsid w:val="003F7979"/>
    <w:rsid w:val="004066B8"/>
    <w:rsid w:val="00407B7F"/>
    <w:rsid w:val="0041771E"/>
    <w:rsid w:val="00417B95"/>
    <w:rsid w:val="00435774"/>
    <w:rsid w:val="00435C1A"/>
    <w:rsid w:val="004362B1"/>
    <w:rsid w:val="00441A1E"/>
    <w:rsid w:val="004436D0"/>
    <w:rsid w:val="00447AF8"/>
    <w:rsid w:val="0048641B"/>
    <w:rsid w:val="00486EC3"/>
    <w:rsid w:val="00496A1D"/>
    <w:rsid w:val="004A5E0D"/>
    <w:rsid w:val="004A7CF6"/>
    <w:rsid w:val="004B4841"/>
    <w:rsid w:val="004C06D0"/>
    <w:rsid w:val="004C6AEA"/>
    <w:rsid w:val="00510CFE"/>
    <w:rsid w:val="00521FF4"/>
    <w:rsid w:val="0052292C"/>
    <w:rsid w:val="005244D8"/>
    <w:rsid w:val="005277E1"/>
    <w:rsid w:val="00527E65"/>
    <w:rsid w:val="00530905"/>
    <w:rsid w:val="00536AB3"/>
    <w:rsid w:val="005476A0"/>
    <w:rsid w:val="00550DC1"/>
    <w:rsid w:val="00552054"/>
    <w:rsid w:val="00557C82"/>
    <w:rsid w:val="00561D6E"/>
    <w:rsid w:val="00563446"/>
    <w:rsid w:val="00571110"/>
    <w:rsid w:val="00574E86"/>
    <w:rsid w:val="00581AA7"/>
    <w:rsid w:val="0058764C"/>
    <w:rsid w:val="00590CB6"/>
    <w:rsid w:val="00593E7F"/>
    <w:rsid w:val="00595933"/>
    <w:rsid w:val="00595F4C"/>
    <w:rsid w:val="005A5C7E"/>
    <w:rsid w:val="005B12E6"/>
    <w:rsid w:val="005B5469"/>
    <w:rsid w:val="00604A2C"/>
    <w:rsid w:val="006153BC"/>
    <w:rsid w:val="006168B0"/>
    <w:rsid w:val="006169E6"/>
    <w:rsid w:val="00622E4D"/>
    <w:rsid w:val="006309FA"/>
    <w:rsid w:val="006460F1"/>
    <w:rsid w:val="006462B2"/>
    <w:rsid w:val="006462CF"/>
    <w:rsid w:val="006547D5"/>
    <w:rsid w:val="00656FBD"/>
    <w:rsid w:val="006700DE"/>
    <w:rsid w:val="00671A0D"/>
    <w:rsid w:val="0068434B"/>
    <w:rsid w:val="006902F5"/>
    <w:rsid w:val="0069126C"/>
    <w:rsid w:val="006A791A"/>
    <w:rsid w:val="006B2C9E"/>
    <w:rsid w:val="006B39FF"/>
    <w:rsid w:val="006B440A"/>
    <w:rsid w:val="006C7FF5"/>
    <w:rsid w:val="006D3FFF"/>
    <w:rsid w:val="006E224C"/>
    <w:rsid w:val="006E24BC"/>
    <w:rsid w:val="006F6A1D"/>
    <w:rsid w:val="007071AD"/>
    <w:rsid w:val="00720B80"/>
    <w:rsid w:val="00727C07"/>
    <w:rsid w:val="007358DB"/>
    <w:rsid w:val="00736F00"/>
    <w:rsid w:val="007436B6"/>
    <w:rsid w:val="00751580"/>
    <w:rsid w:val="00752CE6"/>
    <w:rsid w:val="00762DDD"/>
    <w:rsid w:val="0076543F"/>
    <w:rsid w:val="007762DD"/>
    <w:rsid w:val="00780637"/>
    <w:rsid w:val="00781DCB"/>
    <w:rsid w:val="00783C0C"/>
    <w:rsid w:val="007842EC"/>
    <w:rsid w:val="00796772"/>
    <w:rsid w:val="007A64BA"/>
    <w:rsid w:val="007D362F"/>
    <w:rsid w:val="007E19CA"/>
    <w:rsid w:val="007F01E4"/>
    <w:rsid w:val="00802410"/>
    <w:rsid w:val="00815F30"/>
    <w:rsid w:val="00821758"/>
    <w:rsid w:val="0082292F"/>
    <w:rsid w:val="00825EED"/>
    <w:rsid w:val="00832FB2"/>
    <w:rsid w:val="008344E5"/>
    <w:rsid w:val="00840A71"/>
    <w:rsid w:val="008527DE"/>
    <w:rsid w:val="00855468"/>
    <w:rsid w:val="00855A29"/>
    <w:rsid w:val="008618D8"/>
    <w:rsid w:val="008711E0"/>
    <w:rsid w:val="00876721"/>
    <w:rsid w:val="00880B6F"/>
    <w:rsid w:val="00886463"/>
    <w:rsid w:val="008905F8"/>
    <w:rsid w:val="00891C22"/>
    <w:rsid w:val="008928CE"/>
    <w:rsid w:val="00892CAA"/>
    <w:rsid w:val="00893244"/>
    <w:rsid w:val="008943FD"/>
    <w:rsid w:val="00895355"/>
    <w:rsid w:val="00897498"/>
    <w:rsid w:val="008A0EA4"/>
    <w:rsid w:val="008A1CE2"/>
    <w:rsid w:val="008B2959"/>
    <w:rsid w:val="008B5388"/>
    <w:rsid w:val="008B6003"/>
    <w:rsid w:val="008C1B84"/>
    <w:rsid w:val="008C3ACF"/>
    <w:rsid w:val="008C78C0"/>
    <w:rsid w:val="008D7FB5"/>
    <w:rsid w:val="00902ECB"/>
    <w:rsid w:val="00904359"/>
    <w:rsid w:val="00907D16"/>
    <w:rsid w:val="00914A54"/>
    <w:rsid w:val="00922F59"/>
    <w:rsid w:val="0092416C"/>
    <w:rsid w:val="00937033"/>
    <w:rsid w:val="00940205"/>
    <w:rsid w:val="0094264A"/>
    <w:rsid w:val="009446D2"/>
    <w:rsid w:val="009501DF"/>
    <w:rsid w:val="00952892"/>
    <w:rsid w:val="0095570E"/>
    <w:rsid w:val="009560F6"/>
    <w:rsid w:val="00971B65"/>
    <w:rsid w:val="00977988"/>
    <w:rsid w:val="0098204A"/>
    <w:rsid w:val="0098753A"/>
    <w:rsid w:val="00992CAF"/>
    <w:rsid w:val="00993D87"/>
    <w:rsid w:val="009945B2"/>
    <w:rsid w:val="00994A13"/>
    <w:rsid w:val="00995530"/>
    <w:rsid w:val="009A1079"/>
    <w:rsid w:val="009B1B7F"/>
    <w:rsid w:val="009B458B"/>
    <w:rsid w:val="009C01F6"/>
    <w:rsid w:val="009D1436"/>
    <w:rsid w:val="009D3227"/>
    <w:rsid w:val="009D739D"/>
    <w:rsid w:val="009F27E3"/>
    <w:rsid w:val="009F42AC"/>
    <w:rsid w:val="009F6ECE"/>
    <w:rsid w:val="009F7815"/>
    <w:rsid w:val="00A037B4"/>
    <w:rsid w:val="00A05619"/>
    <w:rsid w:val="00A1792D"/>
    <w:rsid w:val="00A20843"/>
    <w:rsid w:val="00A245A7"/>
    <w:rsid w:val="00A318A6"/>
    <w:rsid w:val="00A330CB"/>
    <w:rsid w:val="00A44D9D"/>
    <w:rsid w:val="00A61A54"/>
    <w:rsid w:val="00A66B08"/>
    <w:rsid w:val="00A74D96"/>
    <w:rsid w:val="00A9082E"/>
    <w:rsid w:val="00A97960"/>
    <w:rsid w:val="00AA6267"/>
    <w:rsid w:val="00AE55D1"/>
    <w:rsid w:val="00AF5010"/>
    <w:rsid w:val="00B00A0F"/>
    <w:rsid w:val="00B02123"/>
    <w:rsid w:val="00B02CAA"/>
    <w:rsid w:val="00B14A36"/>
    <w:rsid w:val="00B25454"/>
    <w:rsid w:val="00B26FFD"/>
    <w:rsid w:val="00B32A57"/>
    <w:rsid w:val="00B330AA"/>
    <w:rsid w:val="00B4608A"/>
    <w:rsid w:val="00B46BCE"/>
    <w:rsid w:val="00B61F80"/>
    <w:rsid w:val="00B63A26"/>
    <w:rsid w:val="00B663C4"/>
    <w:rsid w:val="00B6768B"/>
    <w:rsid w:val="00B67C57"/>
    <w:rsid w:val="00B67DEC"/>
    <w:rsid w:val="00B80C3E"/>
    <w:rsid w:val="00BA57AF"/>
    <w:rsid w:val="00BA5C4A"/>
    <w:rsid w:val="00BB381B"/>
    <w:rsid w:val="00BC4F27"/>
    <w:rsid w:val="00BD1164"/>
    <w:rsid w:val="00BD27E2"/>
    <w:rsid w:val="00BD3D06"/>
    <w:rsid w:val="00BD4AD8"/>
    <w:rsid w:val="00BE7D3E"/>
    <w:rsid w:val="00BF1E81"/>
    <w:rsid w:val="00BF4CBB"/>
    <w:rsid w:val="00BF698A"/>
    <w:rsid w:val="00C15F4C"/>
    <w:rsid w:val="00C2256F"/>
    <w:rsid w:val="00C30CB8"/>
    <w:rsid w:val="00C33F4F"/>
    <w:rsid w:val="00C43102"/>
    <w:rsid w:val="00C47796"/>
    <w:rsid w:val="00C93C2A"/>
    <w:rsid w:val="00CA51E9"/>
    <w:rsid w:val="00CA760C"/>
    <w:rsid w:val="00CB359E"/>
    <w:rsid w:val="00CB5141"/>
    <w:rsid w:val="00CC14F1"/>
    <w:rsid w:val="00CC6E98"/>
    <w:rsid w:val="00CD1657"/>
    <w:rsid w:val="00CD1A3F"/>
    <w:rsid w:val="00CD6337"/>
    <w:rsid w:val="00CE475F"/>
    <w:rsid w:val="00CF1FFF"/>
    <w:rsid w:val="00CF2826"/>
    <w:rsid w:val="00D10FC2"/>
    <w:rsid w:val="00D12535"/>
    <w:rsid w:val="00D3094F"/>
    <w:rsid w:val="00D4250E"/>
    <w:rsid w:val="00D54595"/>
    <w:rsid w:val="00D72836"/>
    <w:rsid w:val="00D77DA5"/>
    <w:rsid w:val="00DA14A2"/>
    <w:rsid w:val="00DA15F4"/>
    <w:rsid w:val="00DA253F"/>
    <w:rsid w:val="00DB275C"/>
    <w:rsid w:val="00DD1D65"/>
    <w:rsid w:val="00DD31BF"/>
    <w:rsid w:val="00DD7856"/>
    <w:rsid w:val="00DE42C8"/>
    <w:rsid w:val="00DF67E1"/>
    <w:rsid w:val="00E00DC8"/>
    <w:rsid w:val="00E05740"/>
    <w:rsid w:val="00E17F60"/>
    <w:rsid w:val="00E44405"/>
    <w:rsid w:val="00E56B58"/>
    <w:rsid w:val="00E71108"/>
    <w:rsid w:val="00E72EB3"/>
    <w:rsid w:val="00E84148"/>
    <w:rsid w:val="00E91150"/>
    <w:rsid w:val="00E93361"/>
    <w:rsid w:val="00EB6B5E"/>
    <w:rsid w:val="00EE1F43"/>
    <w:rsid w:val="00EE2607"/>
    <w:rsid w:val="00EE34E3"/>
    <w:rsid w:val="00EE36B3"/>
    <w:rsid w:val="00F00A34"/>
    <w:rsid w:val="00F0371D"/>
    <w:rsid w:val="00F051EB"/>
    <w:rsid w:val="00F0613A"/>
    <w:rsid w:val="00F11380"/>
    <w:rsid w:val="00F114DD"/>
    <w:rsid w:val="00F2421E"/>
    <w:rsid w:val="00F35439"/>
    <w:rsid w:val="00F5099A"/>
    <w:rsid w:val="00F5395B"/>
    <w:rsid w:val="00F53CC9"/>
    <w:rsid w:val="00F54010"/>
    <w:rsid w:val="00F620FE"/>
    <w:rsid w:val="00F65AD4"/>
    <w:rsid w:val="00F80E8A"/>
    <w:rsid w:val="00F81A2D"/>
    <w:rsid w:val="00F82719"/>
    <w:rsid w:val="00F859C8"/>
    <w:rsid w:val="00F86C92"/>
    <w:rsid w:val="00F96C7E"/>
    <w:rsid w:val="00FA1886"/>
    <w:rsid w:val="00FB630E"/>
    <w:rsid w:val="00FC3CAF"/>
    <w:rsid w:val="00FD5D55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C5C26FF"/>
  <w15:docId w15:val="{62501D4A-02DE-419D-A944-D5295BE8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C7E"/>
    <w:rPr>
      <w:sz w:val="24"/>
      <w:szCs w:val="24"/>
    </w:rPr>
  </w:style>
  <w:style w:type="paragraph" w:styleId="Heading1">
    <w:name w:val="heading 1"/>
    <w:basedOn w:val="Normal"/>
    <w:next w:val="Normal"/>
    <w:qFormat/>
    <w:rsid w:val="005A5C7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A5C7E"/>
    <w:pPr>
      <w:widowControl w:val="0"/>
      <w:autoSpaceDE w:val="0"/>
      <w:autoSpaceDN w:val="0"/>
      <w:adjustRightInd w:val="0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5A5C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A5C7E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5C7E"/>
    <w:rPr>
      <w:color w:val="0000FF"/>
      <w:u w:val="single"/>
    </w:rPr>
  </w:style>
  <w:style w:type="paragraph" w:styleId="BodyTextIndent">
    <w:name w:val="Body Text Indent"/>
    <w:basedOn w:val="Normal"/>
    <w:rsid w:val="005A5C7E"/>
    <w:pPr>
      <w:ind w:left="720"/>
    </w:pPr>
  </w:style>
  <w:style w:type="paragraph" w:styleId="BodyTextIndent2">
    <w:name w:val="Body Text Indent 2"/>
    <w:basedOn w:val="Normal"/>
    <w:rsid w:val="005A5C7E"/>
    <w:pPr>
      <w:ind w:left="720"/>
    </w:pPr>
    <w:rPr>
      <w:i/>
      <w:iCs/>
      <w:sz w:val="20"/>
    </w:rPr>
  </w:style>
  <w:style w:type="paragraph" w:styleId="Footer">
    <w:name w:val="footer"/>
    <w:basedOn w:val="Normal"/>
    <w:rsid w:val="005A5C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5C7E"/>
  </w:style>
  <w:style w:type="paragraph" w:styleId="Header">
    <w:name w:val="header"/>
    <w:basedOn w:val="Normal"/>
    <w:rsid w:val="005A5C7E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5A5C7E"/>
    <w:pPr>
      <w:widowControl w:val="0"/>
      <w:numPr>
        <w:numId w:val="3"/>
      </w:numPr>
      <w:autoSpaceDE w:val="0"/>
      <w:autoSpaceDN w:val="0"/>
      <w:adjustRightInd w:val="0"/>
      <w:ind w:left="720" w:hanging="720"/>
      <w:outlineLvl w:val="0"/>
    </w:pPr>
  </w:style>
  <w:style w:type="character" w:customStyle="1" w:styleId="Hypertext">
    <w:name w:val="Hypertext"/>
    <w:rsid w:val="005A5C7E"/>
    <w:rPr>
      <w:color w:val="0000FF"/>
      <w:u w:val="single"/>
    </w:rPr>
  </w:style>
  <w:style w:type="paragraph" w:styleId="BodyText">
    <w:name w:val="Body Text"/>
    <w:basedOn w:val="Normal"/>
    <w:rsid w:val="005A5C7E"/>
    <w:rPr>
      <w:sz w:val="20"/>
    </w:rPr>
  </w:style>
  <w:style w:type="paragraph" w:styleId="BodyText2">
    <w:name w:val="Body Text 2"/>
    <w:basedOn w:val="Normal"/>
    <w:link w:val="BodyText2Char"/>
    <w:rsid w:val="005A5C7E"/>
    <w:pPr>
      <w:pBdr>
        <w:bottom w:val="single" w:sz="12" w:space="5" w:color="auto"/>
      </w:pBdr>
    </w:pPr>
    <w:rPr>
      <w:sz w:val="22"/>
    </w:rPr>
  </w:style>
  <w:style w:type="character" w:styleId="CommentReference">
    <w:name w:val="annotation reference"/>
    <w:basedOn w:val="DefaultParagraphFont"/>
    <w:semiHidden/>
    <w:rsid w:val="004362B1"/>
    <w:rPr>
      <w:sz w:val="16"/>
      <w:szCs w:val="16"/>
    </w:rPr>
  </w:style>
  <w:style w:type="paragraph" w:styleId="CommentText">
    <w:name w:val="annotation text"/>
    <w:basedOn w:val="Normal"/>
    <w:semiHidden/>
    <w:rsid w:val="004362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62B1"/>
    <w:rPr>
      <w:b/>
      <w:bCs/>
    </w:rPr>
  </w:style>
  <w:style w:type="paragraph" w:styleId="BalloonText">
    <w:name w:val="Balloon Text"/>
    <w:basedOn w:val="Normal"/>
    <w:semiHidden/>
    <w:rsid w:val="004362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F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6419A"/>
    <w:rPr>
      <w:b/>
      <w:bCs/>
    </w:rPr>
  </w:style>
  <w:style w:type="paragraph" w:styleId="ListParagraph">
    <w:name w:val="List Paragraph"/>
    <w:basedOn w:val="Normal"/>
    <w:uiPriority w:val="34"/>
    <w:qFormat/>
    <w:rsid w:val="00E71108"/>
    <w:pPr>
      <w:ind w:left="720"/>
    </w:pPr>
  </w:style>
  <w:style w:type="character" w:customStyle="1" w:styleId="SYSHYPERTEXT">
    <w:name w:val="SYS_HYPERTEXT"/>
    <w:basedOn w:val="DefaultParagraphFont"/>
    <w:uiPriority w:val="99"/>
    <w:rsid w:val="00024425"/>
    <w:rPr>
      <w:b/>
      <w:bCs/>
      <w:color w:val="00AA00"/>
      <w:u w:val="single"/>
    </w:rPr>
  </w:style>
  <w:style w:type="character" w:customStyle="1" w:styleId="Heading3Char">
    <w:name w:val="Heading 3 Char"/>
    <w:basedOn w:val="DefaultParagraphFont"/>
    <w:link w:val="Heading3"/>
    <w:rsid w:val="007358DB"/>
    <w:rPr>
      <w:rFonts w:ascii="Arial" w:hAnsi="Arial" w:cs="Arial"/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7358DB"/>
    <w:rPr>
      <w:sz w:val="22"/>
      <w:szCs w:val="24"/>
    </w:rPr>
  </w:style>
  <w:style w:type="paragraph" w:styleId="NormalWeb">
    <w:name w:val="Normal (Web)"/>
    <w:basedOn w:val="Normal"/>
    <w:uiPriority w:val="99"/>
    <w:unhideWhenUsed/>
    <w:rsid w:val="007358DB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20"/>
    <w:qFormat/>
    <w:rsid w:val="003B45B0"/>
    <w:rPr>
      <w:i/>
      <w:iCs/>
    </w:rPr>
  </w:style>
  <w:style w:type="table" w:styleId="TableGrid">
    <w:name w:val="Table Grid"/>
    <w:basedOn w:val="TableNormal"/>
    <w:rsid w:val="0064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c.dawkins@dcjs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A20FC-7019-425E-B9B5-A93826B2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Scholarship Application</vt:lpstr>
    </vt:vector>
  </TitlesOfParts>
  <Company>Caliber</Company>
  <LinksUpToDate>false</LinksUpToDate>
  <CharactersWithSpaces>3171</CharactersWithSpaces>
  <SharedDoc>false</SharedDoc>
  <HLinks>
    <vt:vector size="6" baseType="variant">
      <vt:variant>
        <vt:i4>2228231</vt:i4>
      </vt:variant>
      <vt:variant>
        <vt:i4>70</vt:i4>
      </vt:variant>
      <vt:variant>
        <vt:i4>0</vt:i4>
      </vt:variant>
      <vt:variant>
        <vt:i4>5</vt:i4>
      </vt:variant>
      <vt:variant>
        <vt:lpwstr>mailto:marc.dawkins@dcjs.virginia.gov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Scholarship Application</dc:title>
  <dc:creator>connerr</dc:creator>
  <cp:lastModifiedBy>Fawcett, Kristina (DCJS)</cp:lastModifiedBy>
  <cp:revision>4</cp:revision>
  <cp:lastPrinted>2010-06-02T15:21:00Z</cp:lastPrinted>
  <dcterms:created xsi:type="dcterms:W3CDTF">2019-11-22T14:41:00Z</dcterms:created>
  <dcterms:modified xsi:type="dcterms:W3CDTF">2020-01-07T20:36:00Z</dcterms:modified>
</cp:coreProperties>
</file>