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A" w:rsidRPr="00521FF4" w:rsidRDefault="00A037B4" w:rsidP="00521FF4">
      <w:pPr>
        <w:ind w:left="994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-57785</wp:posOffset>
            </wp:positionV>
            <wp:extent cx="746125" cy="756285"/>
            <wp:effectExtent l="1905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p w:rsidR="003B45B0" w:rsidRPr="00521FF4" w:rsidRDefault="00BF4CBB" w:rsidP="00521FF4">
      <w:pPr>
        <w:ind w:left="994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201</w:t>
      </w:r>
      <w:r w:rsidR="00581AA7">
        <w:rPr>
          <w:rFonts w:ascii="Calibri" w:hAnsi="Calibri" w:cs="Calibri"/>
          <w:b/>
          <w:bCs/>
          <w:sz w:val="32"/>
          <w:szCs w:val="28"/>
        </w:rPr>
        <w:t>6</w:t>
      </w:r>
      <w:r w:rsidR="00521FF4" w:rsidRPr="00521FF4">
        <w:rPr>
          <w:rFonts w:ascii="Calibri" w:hAnsi="Calibri" w:cs="Calibri"/>
          <w:b/>
          <w:bCs/>
          <w:sz w:val="32"/>
          <w:szCs w:val="28"/>
        </w:rPr>
        <w:t xml:space="preserve"> </w:t>
      </w:r>
      <w:r w:rsidR="00885AD6">
        <w:rPr>
          <w:rFonts w:ascii="Calibri" w:hAnsi="Calibri" w:cs="Calibri"/>
          <w:b/>
          <w:bCs/>
          <w:sz w:val="32"/>
          <w:szCs w:val="28"/>
        </w:rPr>
        <w:t>INTERSECTIONS OF VIOLENCE CONFERENCE</w:t>
      </w:r>
      <w:r w:rsidR="00521FF4" w:rsidRPr="00521FF4">
        <w:rPr>
          <w:rFonts w:ascii="Calibri" w:hAnsi="Calibri" w:cs="Calibri"/>
          <w:sz w:val="32"/>
          <w:szCs w:val="28"/>
        </w:rPr>
        <w:t xml:space="preserve"> </w:t>
      </w:r>
    </w:p>
    <w:p w:rsidR="003B45B0" w:rsidRPr="00521FF4" w:rsidRDefault="00885AD6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>
        <w:rPr>
          <w:rFonts w:ascii="Calibri" w:hAnsi="Calibri" w:cs="Calibri"/>
          <w:b/>
          <w:bCs/>
          <w:iCs/>
          <w:szCs w:val="28"/>
        </w:rPr>
        <w:t>April 12-14</w:t>
      </w:r>
      <w:r w:rsidR="00BF4CBB">
        <w:rPr>
          <w:rFonts w:ascii="Calibri" w:hAnsi="Calibri" w:cs="Calibri"/>
          <w:b/>
          <w:bCs/>
          <w:iCs/>
          <w:szCs w:val="28"/>
        </w:rPr>
        <w:t>, 201</w:t>
      </w:r>
      <w:r>
        <w:rPr>
          <w:rFonts w:ascii="Calibri" w:hAnsi="Calibri" w:cs="Calibri"/>
          <w:b/>
          <w:bCs/>
          <w:iCs/>
          <w:szCs w:val="28"/>
        </w:rPr>
        <w:t>7</w:t>
      </w:r>
      <w:r w:rsidR="00BF4CBB">
        <w:rPr>
          <w:rFonts w:ascii="Calibri" w:hAnsi="Calibri" w:cs="Calibri"/>
          <w:b/>
          <w:bCs/>
          <w:iCs/>
          <w:szCs w:val="28"/>
        </w:rPr>
        <w:t xml:space="preserve"> • Norfolk</w:t>
      </w:r>
      <w:r>
        <w:rPr>
          <w:rFonts w:ascii="Calibri" w:hAnsi="Calibri" w:cs="Calibri"/>
          <w:b/>
          <w:bCs/>
          <w:iCs/>
          <w:szCs w:val="28"/>
        </w:rPr>
        <w:t xml:space="preserve"> Marriott Waterside</w:t>
      </w:r>
      <w:r w:rsidR="00BF4CBB">
        <w:rPr>
          <w:rFonts w:ascii="Calibri" w:hAnsi="Calibri" w:cs="Calibri"/>
          <w:b/>
          <w:bCs/>
          <w:iCs/>
          <w:szCs w:val="28"/>
        </w:rPr>
        <w:t xml:space="preserve"> </w:t>
      </w:r>
      <w:r w:rsidR="00BF4CBB" w:rsidRPr="00521FF4">
        <w:rPr>
          <w:rFonts w:ascii="Calibri" w:hAnsi="Calibri" w:cs="Calibri"/>
          <w:b/>
          <w:bCs/>
          <w:iCs/>
          <w:szCs w:val="28"/>
        </w:rPr>
        <w:t>Hotel</w:t>
      </w:r>
      <w:r w:rsidR="00BF4CBB" w:rsidRPr="00521FF4">
        <w:rPr>
          <w:rFonts w:ascii="Calibri" w:hAnsi="Calibri" w:cs="Calibri"/>
          <w:bCs/>
          <w:iCs/>
          <w:szCs w:val="28"/>
        </w:rPr>
        <w:t xml:space="preserve"> </w:t>
      </w:r>
      <w:r w:rsidR="00581AA7">
        <w:rPr>
          <w:rFonts w:ascii="Calibri" w:hAnsi="Calibri" w:cs="Calibri"/>
          <w:bCs/>
          <w:iCs/>
          <w:szCs w:val="28"/>
        </w:rPr>
        <w:t xml:space="preserve">• </w:t>
      </w:r>
      <w:r>
        <w:rPr>
          <w:rFonts w:ascii="Calibri" w:hAnsi="Calibri" w:cs="Calibri"/>
          <w:b/>
          <w:bCs/>
          <w:iCs/>
          <w:szCs w:val="28"/>
        </w:rPr>
        <w:t>Norfolk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, </w:t>
      </w:r>
      <w:r w:rsidR="00521FF4" w:rsidRPr="00521FF4">
        <w:rPr>
          <w:rFonts w:ascii="Calibri" w:hAnsi="Calibri" w:cs="Calibri"/>
          <w:b/>
          <w:bCs/>
          <w:iCs/>
          <w:szCs w:val="28"/>
        </w:rPr>
        <w:t xml:space="preserve">Virginia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3B45B0" w:rsidRPr="007E3F31" w:rsidRDefault="003B45B0" w:rsidP="003B45B0">
      <w:pPr>
        <w:jc w:val="center"/>
        <w:rPr>
          <w:rFonts w:ascii="Calibri" w:hAnsi="Calibri" w:cs="Calibri"/>
          <w:sz w:val="16"/>
          <w:szCs w:val="16"/>
        </w:rPr>
      </w:pPr>
    </w:p>
    <w:p w:rsidR="00FC3CCF" w:rsidRDefault="00521FF4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8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  <w:r w:rsidR="00FC3CCF">
        <w:rPr>
          <w:rFonts w:ascii="Calibri" w:hAnsi="Calibri" w:cs="Calibri"/>
          <w:bCs w:val="0"/>
          <w:sz w:val="28"/>
        </w:rPr>
        <w:t xml:space="preserve"> </w:t>
      </w:r>
    </w:p>
    <w:p w:rsidR="00855468" w:rsidRPr="00FC3CCF" w:rsidRDefault="00FC3CCF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4"/>
        </w:rPr>
      </w:pPr>
      <w:r w:rsidRPr="00FC3CCF">
        <w:rPr>
          <w:rFonts w:ascii="Calibri" w:hAnsi="Calibri" w:cs="Calibri"/>
          <w:bCs w:val="0"/>
          <w:sz w:val="24"/>
          <w:szCs w:val="24"/>
        </w:rPr>
        <w:t xml:space="preserve"> Eligibility (Law Enforcement, Child Advoca</w:t>
      </w:r>
      <w:r w:rsidR="005B60BD">
        <w:rPr>
          <w:rFonts w:ascii="Calibri" w:hAnsi="Calibri" w:cs="Calibri"/>
          <w:bCs w:val="0"/>
          <w:sz w:val="24"/>
          <w:szCs w:val="24"/>
        </w:rPr>
        <w:t>tes and Child Welfare Workers</w:t>
      </w:r>
      <w:r w:rsidRPr="00FC3CCF">
        <w:rPr>
          <w:rFonts w:ascii="Calibri" w:hAnsi="Calibri" w:cs="Calibri"/>
          <w:bCs w:val="0"/>
          <w:sz w:val="24"/>
          <w:szCs w:val="24"/>
        </w:rPr>
        <w:t>)</w:t>
      </w:r>
    </w:p>
    <w:p w:rsidR="003A491A" w:rsidRPr="007E3F31" w:rsidRDefault="00B32A57" w:rsidP="00DB67AE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Tha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nk you for you</w:t>
      </w:r>
      <w:r w:rsidR="00BF4CBB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r interest in attending the 201</w:t>
      </w:r>
      <w:r w:rsidR="00885AD6">
        <w:rPr>
          <w:rFonts w:ascii="Times New Roman" w:hAnsi="Times New Roman" w:cs="Times New Roman"/>
          <w:b w:val="0"/>
          <w:bCs w:val="0"/>
          <w:sz w:val="20"/>
          <w:szCs w:val="22"/>
        </w:rPr>
        <w:t>7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885AD6">
        <w:rPr>
          <w:rFonts w:ascii="Times New Roman" w:hAnsi="Times New Roman" w:cs="Times New Roman"/>
          <w:b w:val="0"/>
          <w:bCs w:val="0"/>
          <w:sz w:val="20"/>
          <w:szCs w:val="22"/>
        </w:rPr>
        <w:t>Intersections of Violence Conference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.</w:t>
      </w:r>
      <w:r w:rsidR="00521FF4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Please fill out the following form for consideration of a scholarship for the upcoming conference.</w:t>
      </w:r>
      <w:r w:rsidR="00D3094F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C30CB8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 xml:space="preserve">Scholarships are </w:t>
      </w:r>
      <w:r w:rsidR="00FC3CCF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>limited</w:t>
      </w:r>
      <w:r w:rsidR="00DB67AE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DB67AE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>and not all applicants</w:t>
      </w:r>
      <w:r w:rsidR="00FC3CCF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 xml:space="preserve"> will be able to receive one</w:t>
      </w:r>
      <w:r w:rsidR="00FC3CCF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.  </w:t>
      </w:r>
      <w:r w:rsidR="00DB67AE">
        <w:rPr>
          <w:rFonts w:ascii="Times New Roman" w:hAnsi="Times New Roman" w:cs="Times New Roman"/>
          <w:b w:val="0"/>
          <w:bCs w:val="0"/>
          <w:sz w:val="20"/>
          <w:szCs w:val="22"/>
        </w:rPr>
        <w:t>D</w:t>
      </w:r>
      <w:r w:rsidR="00FC3CCF">
        <w:rPr>
          <w:rFonts w:ascii="Times New Roman" w:hAnsi="Times New Roman" w:cs="Times New Roman"/>
          <w:b w:val="0"/>
          <w:bCs w:val="0"/>
          <w:sz w:val="20"/>
          <w:szCs w:val="22"/>
        </w:rPr>
        <w:t>ue to the limited number of scholarships there will be only one scholarship awarded per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885AD6">
        <w:rPr>
          <w:rFonts w:ascii="Times New Roman" w:hAnsi="Times New Roman" w:cs="Times New Roman"/>
          <w:b w:val="0"/>
          <w:bCs w:val="0"/>
          <w:sz w:val="20"/>
          <w:szCs w:val="22"/>
        </w:rPr>
        <w:t>organization</w:t>
      </w:r>
      <w:r w:rsidR="00FC3CCF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</w:p>
    <w:p w:rsidR="00DB67AE" w:rsidRPr="007E3F31" w:rsidRDefault="00DB67AE" w:rsidP="00DB67AE">
      <w:pPr>
        <w:rPr>
          <w:sz w:val="16"/>
          <w:szCs w:val="16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90"/>
        <w:gridCol w:w="180"/>
        <w:gridCol w:w="628"/>
        <w:gridCol w:w="360"/>
        <w:gridCol w:w="374"/>
        <w:gridCol w:w="798"/>
        <w:gridCol w:w="1502"/>
        <w:gridCol w:w="388"/>
        <w:gridCol w:w="176"/>
        <w:gridCol w:w="184"/>
        <w:gridCol w:w="360"/>
        <w:gridCol w:w="100"/>
        <w:gridCol w:w="1937"/>
        <w:gridCol w:w="930"/>
        <w:gridCol w:w="1643"/>
      </w:tblGrid>
      <w:tr w:rsidR="006462CF" w:rsidRPr="00783C0C" w:rsidTr="00105C30">
        <w:tc>
          <w:tcPr>
            <w:tcW w:w="10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9F42AC">
              <w:rPr>
                <w:i/>
                <w:sz w:val="20"/>
              </w:rPr>
              <w:t>This section will provide additional information about you, the applicant.</w:t>
            </w:r>
          </w:p>
        </w:tc>
      </w:tr>
      <w:tr w:rsidR="006462CF" w:rsidRPr="00783C0C" w:rsidTr="00105C3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3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783C0C" w:rsidTr="00105C3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92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105C30">
        <w:trPr>
          <w:trHeight w:val="281"/>
        </w:trPr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18" w:type="dxa"/>
            <w:gridSpan w:val="10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783C0C" w:rsidTr="00105C30">
        <w:trPr>
          <w:trHeight w:val="281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885AD6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52" w:type="dxa"/>
            <w:gridSpan w:val="12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105C30">
        <w:trPr>
          <w:trHeight w:val="281"/>
        </w:trPr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06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937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643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105C3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2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783C0C" w:rsidTr="00105C3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783C0C" w:rsidTr="00105C30">
        <w:trPr>
          <w:trHeight w:val="281"/>
        </w:trPr>
        <w:tc>
          <w:tcPr>
            <w:tcW w:w="4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885AD6" w:rsidRPr="00783C0C" w:rsidTr="009F42AC">
        <w:trPr>
          <w:gridAfter w:val="8"/>
          <w:wAfter w:w="5718" w:type="dxa"/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AD6" w:rsidRPr="00783C0C" w:rsidRDefault="00885AD6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A5921">
              <w:rPr>
                <w:rFonts w:ascii="Calibri" w:hAnsi="Calibri" w:cs="Calibri"/>
                <w:sz w:val="18"/>
                <w:szCs w:val="18"/>
              </w:rPr>
            </w:r>
            <w:r w:rsidR="000A592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AD6" w:rsidRPr="00A245A7" w:rsidRDefault="00885AD6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Law Enforcement</w:t>
            </w:r>
          </w:p>
        </w:tc>
      </w:tr>
      <w:tr w:rsidR="00885AD6" w:rsidRPr="00783C0C" w:rsidTr="009F42AC">
        <w:trPr>
          <w:gridAfter w:val="8"/>
          <w:wAfter w:w="5718" w:type="dxa"/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AD6" w:rsidRPr="00783C0C" w:rsidRDefault="00885AD6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A5921">
              <w:rPr>
                <w:rFonts w:ascii="Calibri" w:hAnsi="Calibri" w:cs="Calibri"/>
                <w:sz w:val="18"/>
                <w:szCs w:val="18"/>
              </w:rPr>
            </w:r>
            <w:r w:rsidR="000A592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AD6" w:rsidRPr="00A245A7" w:rsidRDefault="00885AD6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Department of Social Services</w:t>
            </w:r>
          </w:p>
        </w:tc>
      </w:tr>
      <w:tr w:rsidR="00885AD6" w:rsidRPr="00783C0C" w:rsidTr="009F42AC">
        <w:trPr>
          <w:gridAfter w:val="8"/>
          <w:wAfter w:w="5718" w:type="dxa"/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AD6" w:rsidRPr="00783C0C" w:rsidRDefault="00885AD6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A5921">
              <w:rPr>
                <w:rFonts w:ascii="Calibri" w:hAnsi="Calibri" w:cs="Calibri"/>
                <w:sz w:val="18"/>
                <w:szCs w:val="18"/>
              </w:rPr>
            </w:r>
            <w:r w:rsidR="000A592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AD6" w:rsidRPr="00A245A7" w:rsidRDefault="00885AD6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 Advocacy Agency</w:t>
            </w:r>
            <w:r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462CF" w:rsidRPr="00783C0C" w:rsidTr="007E3F31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9F42AC">
            <w:pPr>
              <w:tabs>
                <w:tab w:val="left" w:pos="360"/>
                <w:tab w:val="right" w:leader="underscore" w:pos="864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2CF" w:rsidRPr="00A245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2CF" w:rsidRPr="007E3F31" w:rsidRDefault="006462CF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</w:p>
        </w:tc>
      </w:tr>
      <w:tr w:rsidR="00275AC7" w:rsidRPr="006462CF" w:rsidTr="00105C30">
        <w:tc>
          <w:tcPr>
            <w:tcW w:w="10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</w:p>
        </w:tc>
      </w:tr>
      <w:tr w:rsidR="0076543F" w:rsidRPr="00783C0C" w:rsidTr="009F42AC">
        <w:trPr>
          <w:trHeight w:val="243"/>
        </w:trPr>
        <w:tc>
          <w:tcPr>
            <w:tcW w:w="10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543F" w:rsidRPr="007E3F31" w:rsidRDefault="007E3F31" w:rsidP="00783C0C">
            <w:pPr>
              <w:tabs>
                <w:tab w:val="right" w:leader="underscore" w:pos="8640"/>
              </w:tabs>
            </w:pPr>
            <w:r w:rsidRPr="007E3F31">
              <w:rPr>
                <w:rFonts w:ascii="Calibri" w:hAnsi="Calibri" w:cs="Calibri"/>
                <w:b/>
                <w:bCs/>
              </w:rPr>
              <w:t>Special Dietary Needs</w:t>
            </w:r>
            <w:r>
              <w:t>: ________________________________________</w:t>
            </w:r>
          </w:p>
        </w:tc>
      </w:tr>
      <w:tr w:rsidR="00275AC7" w:rsidRPr="006462CF" w:rsidTr="009F42AC">
        <w:trPr>
          <w:trHeight w:val="353"/>
        </w:trPr>
        <w:tc>
          <w:tcPr>
            <w:tcW w:w="102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E3F31" w:rsidRPr="007E3F31" w:rsidRDefault="007E3F31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275AC7" w:rsidRPr="00783C0C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  <w:r w:rsidRPr="009F42AC">
              <w:rPr>
                <w:i/>
                <w:sz w:val="20"/>
              </w:rPr>
              <w:t>(check all that apply)</w:t>
            </w:r>
          </w:p>
        </w:tc>
      </w:tr>
      <w:tr w:rsidR="00105C30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A5921">
              <w:rPr>
                <w:rFonts w:ascii="Calibri" w:hAnsi="Calibri" w:cs="Calibri"/>
                <w:sz w:val="20"/>
                <w:szCs w:val="20"/>
              </w:rPr>
            </w:r>
            <w:r w:rsidR="000A592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Registration Fee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F42AC">
              <w:rPr>
                <w:rFonts w:ascii="Calibri" w:hAnsi="Calibri" w:cs="Calibri"/>
                <w:i/>
                <w:sz w:val="20"/>
                <w:szCs w:val="20"/>
              </w:rPr>
              <w:t>please do not register yourself – DCJS will register you and waive your fee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05C30" w:rsidRPr="00783C0C" w:rsidTr="009F42AC">
        <w:trPr>
          <w:trHeight w:val="353"/>
        </w:trPr>
        <w:tc>
          <w:tcPr>
            <w:tcW w:w="1029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indicate which sessions you will attend:</w:t>
            </w:r>
          </w:p>
        </w:tc>
      </w:tr>
      <w:tr w:rsidR="00275AC7" w:rsidRPr="00783C0C" w:rsidTr="009F42AC">
        <w:trPr>
          <w:trHeight w:val="353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A5921">
              <w:rPr>
                <w:rFonts w:ascii="Calibri" w:hAnsi="Calibri" w:cs="Calibri"/>
                <w:sz w:val="20"/>
                <w:szCs w:val="20"/>
              </w:rPr>
            </w:r>
            <w:r w:rsidR="000A592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BF4CBB" w:rsidP="00885AD6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</w:t>
            </w:r>
            <w:r w:rsidR="00885AD6">
              <w:rPr>
                <w:rFonts w:ascii="Calibri" w:hAnsi="Calibri" w:cs="Calibri"/>
                <w:sz w:val="20"/>
                <w:szCs w:val="20"/>
              </w:rPr>
              <w:t>April 11</w:t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 w:rsidR="00885A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A5921">
              <w:rPr>
                <w:rFonts w:ascii="Calibri" w:hAnsi="Calibri" w:cs="Calibri"/>
                <w:sz w:val="20"/>
                <w:szCs w:val="20"/>
              </w:rPr>
            </w:r>
            <w:r w:rsidR="000A592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A7" w:rsidRPr="00A245A7" w:rsidRDefault="00581AA7" w:rsidP="00885AD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</w:t>
            </w:r>
            <w:r w:rsidR="00885AD6">
              <w:rPr>
                <w:rFonts w:ascii="Calibri" w:hAnsi="Calibri" w:cs="Calibri"/>
                <w:sz w:val="20"/>
                <w:szCs w:val="20"/>
              </w:rPr>
              <w:t>April 13</w:t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 w:rsidR="00885AD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885AD6" w:rsidRPr="00783C0C" w:rsidTr="009F42AC">
        <w:trPr>
          <w:gridAfter w:val="7"/>
          <w:wAfter w:w="5330" w:type="dxa"/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85AD6" w:rsidRPr="00A245A7" w:rsidRDefault="00885AD6" w:rsidP="00D4197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A5921">
              <w:rPr>
                <w:rFonts w:ascii="Calibri" w:hAnsi="Calibri" w:cs="Calibri"/>
                <w:sz w:val="20"/>
                <w:szCs w:val="20"/>
              </w:rPr>
            </w:r>
            <w:r w:rsidR="000A592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AD6" w:rsidRPr="00A245A7" w:rsidRDefault="00885AD6" w:rsidP="00885AD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 April 12</w:t>
            </w:r>
            <w:r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9F42AC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3B45B0" w:rsidRPr="0082292F" w:rsidRDefault="003B45B0" w:rsidP="0082292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3F3283" w:rsidRDefault="003B45B0" w:rsidP="003B45B0">
      <w:r w:rsidRPr="0082292F">
        <w:rPr>
          <w:sz w:val="22"/>
        </w:rPr>
        <w:t>I agree to support the attendance of my employee to attend this training.</w:t>
      </w:r>
      <w:r w:rsidR="0082292F" w:rsidRPr="0082292F">
        <w:rPr>
          <w:sz w:val="22"/>
        </w:rPr>
        <w:t xml:space="preserve"> </w:t>
      </w:r>
      <w:r w:rsidRPr="0082292F">
        <w:rPr>
          <w:sz w:val="22"/>
        </w:rPr>
        <w:t>I acknowledge that should a scholarship be awarded, the employee will be permitted to attend.</w:t>
      </w:r>
      <w:r w:rsidRPr="003F3283">
        <w:tab/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B02CAA" w:rsidRPr="00FC3CCF" w:rsidRDefault="00B02CAA" w:rsidP="009F42AC">
      <w:pPr>
        <w:pStyle w:val="BodyTextIndent2"/>
        <w:spacing w:before="120"/>
        <w:ind w:left="0"/>
        <w:jc w:val="center"/>
        <w:rPr>
          <w:b/>
          <w:bCs/>
          <w:szCs w:val="20"/>
        </w:rPr>
      </w:pPr>
      <w:r w:rsidRPr="00FC3CCF">
        <w:rPr>
          <w:i w:val="0"/>
          <w:iCs w:val="0"/>
          <w:szCs w:val="20"/>
        </w:rPr>
        <w:t xml:space="preserve">Please </w:t>
      </w:r>
      <w:r w:rsidR="0095570E" w:rsidRPr="00FC3CCF">
        <w:rPr>
          <w:i w:val="0"/>
          <w:iCs w:val="0"/>
          <w:szCs w:val="20"/>
        </w:rPr>
        <w:t xml:space="preserve">return the </w:t>
      </w:r>
      <w:r w:rsidRPr="00FC3CCF">
        <w:rPr>
          <w:i w:val="0"/>
          <w:iCs w:val="0"/>
          <w:szCs w:val="20"/>
        </w:rPr>
        <w:t>completed form</w:t>
      </w:r>
      <w:r w:rsidR="0095570E" w:rsidRPr="00FC3CCF">
        <w:rPr>
          <w:i w:val="0"/>
          <w:iCs w:val="0"/>
          <w:szCs w:val="20"/>
        </w:rPr>
        <w:t xml:space="preserve"> </w:t>
      </w:r>
      <w:r w:rsidRPr="00FC3CCF">
        <w:rPr>
          <w:i w:val="0"/>
          <w:iCs w:val="0"/>
          <w:szCs w:val="20"/>
        </w:rPr>
        <w:t xml:space="preserve">to </w:t>
      </w:r>
      <w:r w:rsidR="00885AD6" w:rsidRPr="00FC3CCF">
        <w:rPr>
          <w:i w:val="0"/>
          <w:iCs w:val="0"/>
          <w:szCs w:val="20"/>
        </w:rPr>
        <w:t>Melissa Roberson</w:t>
      </w:r>
      <w:r w:rsidRPr="00FC3CCF">
        <w:rPr>
          <w:i w:val="0"/>
          <w:iCs w:val="0"/>
          <w:szCs w:val="20"/>
        </w:rPr>
        <w:t>:</w:t>
      </w:r>
      <w:r w:rsidR="009F42AC" w:rsidRPr="00FC3CCF">
        <w:rPr>
          <w:i w:val="0"/>
          <w:iCs w:val="0"/>
          <w:szCs w:val="20"/>
        </w:rPr>
        <w:t xml:space="preserve"> </w:t>
      </w:r>
    </w:p>
    <w:p w:rsidR="000724EC" w:rsidRPr="00FC3CCF" w:rsidRDefault="00B02CAA" w:rsidP="0082292F">
      <w:pPr>
        <w:pStyle w:val="Default"/>
        <w:jc w:val="center"/>
        <w:rPr>
          <w:sz w:val="20"/>
          <w:szCs w:val="20"/>
        </w:rPr>
      </w:pPr>
      <w:r w:rsidRPr="00FC3CCF">
        <w:rPr>
          <w:sz w:val="20"/>
          <w:szCs w:val="20"/>
        </w:rPr>
        <w:t xml:space="preserve">Email: </w:t>
      </w:r>
      <w:hyperlink r:id="rId10" w:history="1">
        <w:r w:rsidR="00885AD6" w:rsidRPr="00FC3CCF">
          <w:rPr>
            <w:rStyle w:val="Hyperlink"/>
            <w:sz w:val="20"/>
            <w:szCs w:val="20"/>
          </w:rPr>
          <w:t>melissa.roberson@dcjs.virginia.gov</w:t>
        </w:r>
      </w:hyperlink>
      <w:r w:rsidRPr="00FC3CCF">
        <w:rPr>
          <w:sz w:val="20"/>
          <w:szCs w:val="20"/>
        </w:rPr>
        <w:t xml:space="preserve">  </w:t>
      </w:r>
      <w:r w:rsidR="0082292F" w:rsidRPr="00FC3CCF">
        <w:rPr>
          <w:sz w:val="20"/>
          <w:szCs w:val="20"/>
        </w:rPr>
        <w:t xml:space="preserve">•   </w:t>
      </w:r>
      <w:r w:rsidR="00995530" w:rsidRPr="00FC3CCF">
        <w:rPr>
          <w:sz w:val="20"/>
          <w:szCs w:val="20"/>
        </w:rPr>
        <w:t xml:space="preserve">Phone:  </w:t>
      </w:r>
      <w:r w:rsidR="0082292F" w:rsidRPr="00FC3CCF">
        <w:rPr>
          <w:sz w:val="20"/>
          <w:szCs w:val="20"/>
        </w:rPr>
        <w:t>(</w:t>
      </w:r>
      <w:r w:rsidR="00995530" w:rsidRPr="00FC3CCF">
        <w:rPr>
          <w:sz w:val="20"/>
          <w:szCs w:val="20"/>
        </w:rPr>
        <w:t>804</w:t>
      </w:r>
      <w:r w:rsidR="0082292F" w:rsidRPr="00FC3CCF">
        <w:rPr>
          <w:sz w:val="20"/>
          <w:szCs w:val="20"/>
        </w:rPr>
        <w:t xml:space="preserve">) </w:t>
      </w:r>
      <w:r w:rsidR="00885AD6" w:rsidRPr="00FC3CCF">
        <w:rPr>
          <w:sz w:val="20"/>
          <w:szCs w:val="20"/>
        </w:rPr>
        <w:t>225-3456</w:t>
      </w:r>
      <w:r w:rsidR="0082292F" w:rsidRPr="00FC3CCF">
        <w:rPr>
          <w:sz w:val="20"/>
          <w:szCs w:val="20"/>
        </w:rPr>
        <w:t xml:space="preserve">   •   </w:t>
      </w:r>
      <w:r w:rsidRPr="00FC3CCF">
        <w:rPr>
          <w:sz w:val="20"/>
          <w:szCs w:val="20"/>
        </w:rPr>
        <w:t xml:space="preserve">Fax: </w:t>
      </w:r>
      <w:r w:rsidR="0082292F" w:rsidRPr="00FC3CCF">
        <w:rPr>
          <w:sz w:val="20"/>
          <w:szCs w:val="20"/>
        </w:rPr>
        <w:t>(</w:t>
      </w:r>
      <w:r w:rsidR="00995530" w:rsidRPr="00FC3CCF">
        <w:rPr>
          <w:sz w:val="20"/>
          <w:szCs w:val="20"/>
        </w:rPr>
        <w:t>804</w:t>
      </w:r>
      <w:r w:rsidR="0082292F" w:rsidRPr="00FC3CCF">
        <w:rPr>
          <w:sz w:val="20"/>
          <w:szCs w:val="20"/>
        </w:rPr>
        <w:t xml:space="preserve">) </w:t>
      </w:r>
      <w:r w:rsidR="00885AD6" w:rsidRPr="00FC3CCF">
        <w:rPr>
          <w:sz w:val="20"/>
          <w:szCs w:val="20"/>
        </w:rPr>
        <w:t>786-3414</w:t>
      </w:r>
    </w:p>
    <w:sectPr w:rsidR="000724EC" w:rsidRPr="00FC3CCF" w:rsidSect="0082292F">
      <w:footerReference w:type="even" r:id="rId11"/>
      <w:footerReference w:type="first" r:id="rId12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21" w:rsidRDefault="000A5921">
      <w:r>
        <w:separator/>
      </w:r>
    </w:p>
  </w:endnote>
  <w:endnote w:type="continuationSeparator" w:id="0">
    <w:p w:rsidR="000A5921" w:rsidRDefault="000A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21" w:rsidRDefault="000A5921">
      <w:r>
        <w:separator/>
      </w:r>
    </w:p>
  </w:footnote>
  <w:footnote w:type="continuationSeparator" w:id="0">
    <w:p w:rsidR="000A5921" w:rsidRDefault="000A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46741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8741D"/>
    <w:rsid w:val="00091309"/>
    <w:rsid w:val="000948EE"/>
    <w:rsid w:val="00094E2F"/>
    <w:rsid w:val="000A4F97"/>
    <w:rsid w:val="000A5921"/>
    <w:rsid w:val="000A6B4E"/>
    <w:rsid w:val="000B5109"/>
    <w:rsid w:val="000C35B5"/>
    <w:rsid w:val="000D3771"/>
    <w:rsid w:val="000D3F0F"/>
    <w:rsid w:val="00105C30"/>
    <w:rsid w:val="00120862"/>
    <w:rsid w:val="00121C97"/>
    <w:rsid w:val="001243BB"/>
    <w:rsid w:val="001300A2"/>
    <w:rsid w:val="001415D1"/>
    <w:rsid w:val="00144F9F"/>
    <w:rsid w:val="00146D2E"/>
    <w:rsid w:val="0016419A"/>
    <w:rsid w:val="00164A4B"/>
    <w:rsid w:val="001659EB"/>
    <w:rsid w:val="00172827"/>
    <w:rsid w:val="00176F95"/>
    <w:rsid w:val="001827A1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E58F5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7E1"/>
    <w:rsid w:val="00527E65"/>
    <w:rsid w:val="00530905"/>
    <w:rsid w:val="00536AB3"/>
    <w:rsid w:val="005476A0"/>
    <w:rsid w:val="00550DC1"/>
    <w:rsid w:val="00557C82"/>
    <w:rsid w:val="00561D6E"/>
    <w:rsid w:val="00563446"/>
    <w:rsid w:val="00574E86"/>
    <w:rsid w:val="00581AA7"/>
    <w:rsid w:val="0058764C"/>
    <w:rsid w:val="00590CB6"/>
    <w:rsid w:val="00593E7F"/>
    <w:rsid w:val="00595933"/>
    <w:rsid w:val="00595F4C"/>
    <w:rsid w:val="005A5C7E"/>
    <w:rsid w:val="005B12E6"/>
    <w:rsid w:val="005B5469"/>
    <w:rsid w:val="005B60BD"/>
    <w:rsid w:val="00604A2C"/>
    <w:rsid w:val="006153BC"/>
    <w:rsid w:val="006168B0"/>
    <w:rsid w:val="006169E6"/>
    <w:rsid w:val="00622E4D"/>
    <w:rsid w:val="006309FA"/>
    <w:rsid w:val="006460F1"/>
    <w:rsid w:val="006462B2"/>
    <w:rsid w:val="006462CF"/>
    <w:rsid w:val="00656FBD"/>
    <w:rsid w:val="006700DE"/>
    <w:rsid w:val="00671A0D"/>
    <w:rsid w:val="0068434B"/>
    <w:rsid w:val="006902F5"/>
    <w:rsid w:val="0069126C"/>
    <w:rsid w:val="006A0305"/>
    <w:rsid w:val="006A791A"/>
    <w:rsid w:val="006B2C9E"/>
    <w:rsid w:val="006B440A"/>
    <w:rsid w:val="006B718C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1580"/>
    <w:rsid w:val="00762DDD"/>
    <w:rsid w:val="0076543F"/>
    <w:rsid w:val="007762DD"/>
    <w:rsid w:val="00780637"/>
    <w:rsid w:val="00781DCB"/>
    <w:rsid w:val="00783C0C"/>
    <w:rsid w:val="007842EC"/>
    <w:rsid w:val="00796772"/>
    <w:rsid w:val="007A64BA"/>
    <w:rsid w:val="007D362F"/>
    <w:rsid w:val="007E19CA"/>
    <w:rsid w:val="007E3F31"/>
    <w:rsid w:val="007F01E4"/>
    <w:rsid w:val="00802410"/>
    <w:rsid w:val="00815F30"/>
    <w:rsid w:val="00821758"/>
    <w:rsid w:val="0082292F"/>
    <w:rsid w:val="00825EED"/>
    <w:rsid w:val="00832FB2"/>
    <w:rsid w:val="008344E5"/>
    <w:rsid w:val="008527DE"/>
    <w:rsid w:val="00855468"/>
    <w:rsid w:val="00855A29"/>
    <w:rsid w:val="008618D8"/>
    <w:rsid w:val="008711E0"/>
    <w:rsid w:val="00876721"/>
    <w:rsid w:val="00885AD6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E5272"/>
    <w:rsid w:val="009F27E3"/>
    <w:rsid w:val="009F42AC"/>
    <w:rsid w:val="009F6ECE"/>
    <w:rsid w:val="009F7815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67DEC"/>
    <w:rsid w:val="00B80C3E"/>
    <w:rsid w:val="00BA57AF"/>
    <w:rsid w:val="00BA5C4A"/>
    <w:rsid w:val="00BB381B"/>
    <w:rsid w:val="00BC4F27"/>
    <w:rsid w:val="00BD1164"/>
    <w:rsid w:val="00BD27E2"/>
    <w:rsid w:val="00BD3D06"/>
    <w:rsid w:val="00BD4AD8"/>
    <w:rsid w:val="00BF1E81"/>
    <w:rsid w:val="00BF4CBB"/>
    <w:rsid w:val="00BF698A"/>
    <w:rsid w:val="00C15F4C"/>
    <w:rsid w:val="00C2256F"/>
    <w:rsid w:val="00C30CB8"/>
    <w:rsid w:val="00C33F4F"/>
    <w:rsid w:val="00C43102"/>
    <w:rsid w:val="00C47796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475F"/>
    <w:rsid w:val="00CF1FFF"/>
    <w:rsid w:val="00CF2826"/>
    <w:rsid w:val="00D10FC2"/>
    <w:rsid w:val="00D12535"/>
    <w:rsid w:val="00D3094F"/>
    <w:rsid w:val="00D4250E"/>
    <w:rsid w:val="00D54595"/>
    <w:rsid w:val="00D77DA5"/>
    <w:rsid w:val="00DA14A2"/>
    <w:rsid w:val="00DA15F4"/>
    <w:rsid w:val="00DA253F"/>
    <w:rsid w:val="00DB275C"/>
    <w:rsid w:val="00DB67AE"/>
    <w:rsid w:val="00DD1D65"/>
    <w:rsid w:val="00DD31BF"/>
    <w:rsid w:val="00DD7856"/>
    <w:rsid w:val="00DE42C8"/>
    <w:rsid w:val="00DF67E1"/>
    <w:rsid w:val="00DF7535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C21B3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630E"/>
    <w:rsid w:val="00FC3CC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lissa.roberson@dcj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4A5D-7FFA-4340-84EE-2F0471E3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2780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bmb64623</cp:lastModifiedBy>
  <cp:revision>3</cp:revision>
  <cp:lastPrinted>2010-06-02T15:21:00Z</cp:lastPrinted>
  <dcterms:created xsi:type="dcterms:W3CDTF">2016-12-20T17:13:00Z</dcterms:created>
  <dcterms:modified xsi:type="dcterms:W3CDTF">2016-12-21T19:48:00Z</dcterms:modified>
</cp:coreProperties>
</file>