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AA" w:rsidRPr="008A03A7" w:rsidRDefault="00A037B4" w:rsidP="00521FF4">
      <w:pPr>
        <w:ind w:left="994"/>
        <w:rPr>
          <w:rFonts w:asciiTheme="minorHAnsi" w:hAnsiTheme="minorHAnsi" w:cs="Calibri"/>
          <w:b/>
          <w:bCs/>
          <w:sz w:val="28"/>
          <w:szCs w:val="28"/>
        </w:rPr>
      </w:pPr>
      <w:r w:rsidRPr="008A03A7">
        <w:rPr>
          <w:rFonts w:asciiTheme="minorHAnsi" w:hAnsiTheme="minorHAns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-342901</wp:posOffset>
            </wp:positionH>
            <wp:positionV relativeFrom="paragraph">
              <wp:posOffset>-152400</wp:posOffset>
            </wp:positionV>
            <wp:extent cx="867747" cy="885825"/>
            <wp:effectExtent l="19050" t="0" r="8553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47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8A03A7">
        <w:rPr>
          <w:rFonts w:asciiTheme="minorHAnsi" w:hAnsiTheme="minorHAnsi" w:cs="Calibri"/>
          <w:b/>
          <w:bCs/>
          <w:sz w:val="28"/>
          <w:szCs w:val="28"/>
        </w:rPr>
        <w:t>Virginia Department of Criminal Justice Services</w:t>
      </w:r>
    </w:p>
    <w:p w:rsidR="00732B31" w:rsidRPr="008A03A7" w:rsidRDefault="00BC0C5B" w:rsidP="00732B31">
      <w:pPr>
        <w:ind w:left="990" w:firstLine="4"/>
        <w:rPr>
          <w:rFonts w:asciiTheme="minorHAnsi" w:hAnsiTheme="minorHAnsi" w:cstheme="minorHAnsi"/>
          <w:color w:val="1F497D"/>
          <w:sz w:val="28"/>
          <w:szCs w:val="28"/>
        </w:rPr>
      </w:pPr>
      <w:r w:rsidRPr="008A03A7">
        <w:rPr>
          <w:rFonts w:asciiTheme="minorHAnsi" w:hAnsiTheme="minorHAnsi" w:cstheme="minorHAnsi"/>
          <w:b/>
          <w:bCs/>
          <w:sz w:val="28"/>
          <w:szCs w:val="28"/>
        </w:rPr>
        <w:t>201</w:t>
      </w:r>
      <w:r w:rsidR="00953C15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8A03A7">
        <w:rPr>
          <w:rFonts w:asciiTheme="minorHAnsi" w:hAnsiTheme="minorHAnsi" w:cstheme="minorHAnsi"/>
          <w:b/>
          <w:bCs/>
          <w:sz w:val="28"/>
          <w:szCs w:val="28"/>
        </w:rPr>
        <w:t xml:space="preserve"> School Safety Training Forum</w:t>
      </w:r>
      <w:r w:rsidR="005A7108" w:rsidRPr="008A03A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3B45B0" w:rsidRPr="008A03A7" w:rsidRDefault="00BC0C5B" w:rsidP="00732B31">
      <w:pPr>
        <w:ind w:left="990"/>
        <w:rPr>
          <w:rFonts w:asciiTheme="minorHAnsi" w:hAnsiTheme="minorHAnsi" w:cs="Calibri"/>
          <w:b/>
          <w:bCs/>
          <w:iCs/>
          <w:szCs w:val="28"/>
        </w:rPr>
      </w:pPr>
      <w:r w:rsidRPr="008A03A7">
        <w:rPr>
          <w:rFonts w:asciiTheme="minorHAnsi" w:hAnsiTheme="minorHAnsi" w:cs="Calibri"/>
          <w:b/>
          <w:bCs/>
          <w:iCs/>
          <w:szCs w:val="28"/>
        </w:rPr>
        <w:t xml:space="preserve">August </w:t>
      </w:r>
      <w:r w:rsidR="00953C15">
        <w:rPr>
          <w:rFonts w:asciiTheme="minorHAnsi" w:hAnsiTheme="minorHAnsi" w:cs="Calibri"/>
          <w:b/>
          <w:bCs/>
          <w:iCs/>
          <w:szCs w:val="28"/>
        </w:rPr>
        <w:t>8-10, 2017</w:t>
      </w:r>
      <w:r w:rsidR="00732B31" w:rsidRPr="008A03A7">
        <w:rPr>
          <w:rFonts w:asciiTheme="minorHAnsi" w:hAnsiTheme="minorHAnsi" w:cs="Calibri"/>
          <w:b/>
          <w:bCs/>
          <w:iCs/>
          <w:szCs w:val="28"/>
        </w:rPr>
        <w:t xml:space="preserve"> • </w:t>
      </w:r>
      <w:r w:rsidRPr="008A03A7">
        <w:rPr>
          <w:rFonts w:asciiTheme="minorHAnsi" w:hAnsiTheme="minorHAnsi" w:cs="Calibri"/>
          <w:b/>
          <w:bCs/>
          <w:iCs/>
          <w:szCs w:val="28"/>
        </w:rPr>
        <w:t xml:space="preserve">Hampton Convention Center </w:t>
      </w:r>
      <w:r w:rsidR="00732B31" w:rsidRPr="008A03A7">
        <w:rPr>
          <w:rFonts w:asciiTheme="minorHAnsi" w:hAnsiTheme="minorHAnsi" w:cs="Calibri"/>
          <w:bCs/>
          <w:iCs/>
          <w:szCs w:val="28"/>
        </w:rPr>
        <w:t xml:space="preserve">• </w:t>
      </w:r>
      <w:r w:rsidRPr="008A03A7">
        <w:rPr>
          <w:rFonts w:asciiTheme="minorHAnsi" w:hAnsiTheme="minorHAnsi" w:cs="Calibri"/>
          <w:b/>
          <w:bCs/>
          <w:iCs/>
          <w:szCs w:val="28"/>
        </w:rPr>
        <w:t>Hampton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, </w:t>
      </w:r>
      <w:r w:rsidR="00521FF4" w:rsidRPr="008A03A7">
        <w:rPr>
          <w:rFonts w:asciiTheme="minorHAnsi" w:hAnsiTheme="minorHAnsi" w:cs="Calibri"/>
          <w:b/>
          <w:bCs/>
          <w:iCs/>
          <w:szCs w:val="28"/>
        </w:rPr>
        <w:t xml:space="preserve">Virginia </w:t>
      </w:r>
      <w:r w:rsidR="003B45B0" w:rsidRPr="008A03A7">
        <w:rPr>
          <w:rFonts w:asciiTheme="minorHAnsi" w:hAnsiTheme="minorHAnsi" w:cs="Calibri"/>
          <w:b/>
          <w:bCs/>
          <w:iCs/>
          <w:szCs w:val="28"/>
        </w:rPr>
        <w:t xml:space="preserve"> </w:t>
      </w:r>
    </w:p>
    <w:p w:rsidR="005A7108" w:rsidRPr="008A03A7" w:rsidRDefault="005A7108" w:rsidP="00D124FB">
      <w:pPr>
        <w:pStyle w:val="Heading3"/>
        <w:spacing w:before="0" w:after="120"/>
        <w:jc w:val="center"/>
        <w:rPr>
          <w:rFonts w:asciiTheme="minorHAnsi" w:hAnsiTheme="minorHAnsi" w:cs="Calibri"/>
          <w:bCs w:val="0"/>
          <w:sz w:val="16"/>
          <w:szCs w:val="16"/>
        </w:rPr>
      </w:pPr>
    </w:p>
    <w:p w:rsidR="00855468" w:rsidRPr="008A03A7" w:rsidRDefault="00521FF4" w:rsidP="00D124FB">
      <w:pPr>
        <w:pStyle w:val="Heading3"/>
        <w:spacing w:before="0" w:after="120"/>
        <w:jc w:val="center"/>
        <w:rPr>
          <w:rFonts w:asciiTheme="minorHAnsi" w:hAnsiTheme="minorHAnsi" w:cs="Calibri"/>
          <w:bCs w:val="0"/>
          <w:sz w:val="24"/>
          <w:szCs w:val="22"/>
        </w:rPr>
      </w:pPr>
      <w:r w:rsidRPr="008A03A7">
        <w:rPr>
          <w:rFonts w:asciiTheme="minorHAnsi" w:hAnsiTheme="minorHAnsi" w:cs="Calibri"/>
          <w:bCs w:val="0"/>
          <w:sz w:val="28"/>
        </w:rPr>
        <w:t>SCHOLARSHIP APPLICATION</w:t>
      </w:r>
    </w:p>
    <w:p w:rsidR="008A03A7" w:rsidRPr="008A03A7" w:rsidRDefault="00B32A57" w:rsidP="00732B31">
      <w:pPr>
        <w:rPr>
          <w:rFonts w:asciiTheme="minorHAnsi" w:hAnsiTheme="minorHAnsi"/>
          <w:sz w:val="20"/>
          <w:szCs w:val="20"/>
        </w:rPr>
      </w:pPr>
      <w:r w:rsidRPr="008A03A7">
        <w:rPr>
          <w:rFonts w:asciiTheme="minorHAnsi" w:hAnsiTheme="minorHAnsi"/>
          <w:sz w:val="20"/>
          <w:szCs w:val="20"/>
        </w:rPr>
        <w:t>Tha</w:t>
      </w:r>
      <w:r w:rsidR="00B02CAA" w:rsidRPr="008A03A7">
        <w:rPr>
          <w:rFonts w:asciiTheme="minorHAnsi" w:hAnsiTheme="minorHAnsi"/>
          <w:sz w:val="20"/>
          <w:szCs w:val="20"/>
        </w:rPr>
        <w:t xml:space="preserve">nk you for your interest in attending the </w:t>
      </w:r>
      <w:r w:rsidR="00BC0C5B" w:rsidRPr="008A03A7">
        <w:rPr>
          <w:rFonts w:asciiTheme="minorHAnsi" w:hAnsiTheme="minorHAnsi"/>
          <w:b/>
          <w:bCs/>
          <w:sz w:val="20"/>
          <w:szCs w:val="20"/>
        </w:rPr>
        <w:t>201</w:t>
      </w:r>
      <w:r w:rsidR="00953C15">
        <w:rPr>
          <w:rFonts w:asciiTheme="minorHAnsi" w:hAnsiTheme="minorHAnsi"/>
          <w:b/>
          <w:bCs/>
          <w:sz w:val="20"/>
          <w:szCs w:val="20"/>
        </w:rPr>
        <w:t>7 School</w:t>
      </w:r>
      <w:r w:rsidR="00BC0C5B" w:rsidRPr="008A03A7">
        <w:rPr>
          <w:rFonts w:asciiTheme="minorHAnsi" w:hAnsiTheme="minorHAnsi"/>
          <w:b/>
          <w:bCs/>
          <w:sz w:val="20"/>
          <w:szCs w:val="20"/>
        </w:rPr>
        <w:t xml:space="preserve"> Safety Training Forum</w:t>
      </w:r>
      <w:r w:rsidR="00B02CAA" w:rsidRPr="008A03A7">
        <w:rPr>
          <w:rFonts w:asciiTheme="minorHAnsi" w:hAnsiTheme="minorHAnsi"/>
          <w:sz w:val="20"/>
          <w:szCs w:val="20"/>
        </w:rPr>
        <w:t>.</w:t>
      </w:r>
      <w:r w:rsidR="00732B31" w:rsidRPr="008A03A7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521FF4" w:rsidRPr="008A03A7">
        <w:rPr>
          <w:rFonts w:asciiTheme="minorHAnsi" w:hAnsiTheme="minorHAnsi"/>
          <w:sz w:val="20"/>
          <w:szCs w:val="20"/>
        </w:rPr>
        <w:t xml:space="preserve"> </w:t>
      </w:r>
      <w:r w:rsidR="00B02CAA" w:rsidRPr="008A03A7">
        <w:rPr>
          <w:rFonts w:asciiTheme="minorHAnsi" w:hAnsiTheme="minorHAnsi"/>
          <w:sz w:val="20"/>
          <w:szCs w:val="20"/>
        </w:rPr>
        <w:t xml:space="preserve">Please </w:t>
      </w:r>
      <w:r w:rsidR="008A03A7" w:rsidRPr="008A03A7">
        <w:rPr>
          <w:rFonts w:asciiTheme="minorHAnsi" w:hAnsiTheme="minorHAnsi"/>
          <w:sz w:val="20"/>
          <w:szCs w:val="20"/>
        </w:rPr>
        <w:t>complete this form to apply for a registration and/or lodging</w:t>
      </w:r>
      <w:r w:rsidR="00B02CAA" w:rsidRPr="008A03A7">
        <w:rPr>
          <w:rFonts w:asciiTheme="minorHAnsi" w:hAnsiTheme="minorHAnsi"/>
          <w:sz w:val="20"/>
          <w:szCs w:val="20"/>
        </w:rPr>
        <w:t xml:space="preserve"> scholar</w:t>
      </w:r>
      <w:r w:rsidR="008A03A7" w:rsidRPr="008A03A7">
        <w:rPr>
          <w:rFonts w:asciiTheme="minorHAnsi" w:hAnsiTheme="minorHAnsi"/>
          <w:sz w:val="20"/>
          <w:szCs w:val="20"/>
        </w:rPr>
        <w:t xml:space="preserve">ship. </w:t>
      </w:r>
    </w:p>
    <w:p w:rsidR="003A491A" w:rsidRPr="008A03A7" w:rsidRDefault="00091235" w:rsidP="00732B31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8A03A7">
        <w:rPr>
          <w:rFonts w:asciiTheme="minorHAnsi" w:hAnsiTheme="minorHAnsi"/>
          <w:sz w:val="20"/>
          <w:szCs w:val="20"/>
        </w:rPr>
        <w:t>NOTE: In order to accommodate as many agencies as possible, the number of scholarships gran</w:t>
      </w:r>
      <w:r w:rsidR="00953C15">
        <w:rPr>
          <w:rFonts w:asciiTheme="minorHAnsi" w:hAnsiTheme="minorHAnsi"/>
          <w:sz w:val="20"/>
          <w:szCs w:val="20"/>
        </w:rPr>
        <w:t>ted to a single organization will</w:t>
      </w:r>
      <w:r w:rsidRPr="008A03A7">
        <w:rPr>
          <w:rFonts w:asciiTheme="minorHAnsi" w:hAnsiTheme="minorHAnsi"/>
          <w:sz w:val="20"/>
          <w:szCs w:val="20"/>
        </w:rPr>
        <w:t xml:space="preserve"> be limited. </w:t>
      </w:r>
      <w:r w:rsidRPr="008A03A7">
        <w:rPr>
          <w:rFonts w:asciiTheme="minorHAnsi" w:hAnsiTheme="minorHAnsi"/>
          <w:i/>
          <w:iCs/>
          <w:sz w:val="20"/>
          <w:szCs w:val="20"/>
        </w:rPr>
        <w:t>Whenever feasible, double occupancy is encouraged</w:t>
      </w:r>
      <w:r w:rsidRPr="008A03A7">
        <w:rPr>
          <w:rFonts w:asciiTheme="minorHAnsi" w:hAnsiTheme="minorHAnsi"/>
          <w:iCs/>
          <w:sz w:val="20"/>
          <w:szCs w:val="20"/>
        </w:rPr>
        <w:t>.</w:t>
      </w:r>
      <w:r w:rsidRPr="008A03A7">
        <w:rPr>
          <w:rFonts w:asciiTheme="minorHAnsi" w:hAnsiTheme="minorHAnsi"/>
          <w:i/>
          <w:iCs/>
          <w:sz w:val="20"/>
          <w:szCs w:val="20"/>
        </w:rPr>
        <w:t> </w:t>
      </w:r>
    </w:p>
    <w:p w:rsidR="003A491A" w:rsidRPr="008A03A7" w:rsidRDefault="003A491A" w:rsidP="003A491A">
      <w:pPr>
        <w:rPr>
          <w:rFonts w:asciiTheme="minorHAnsi" w:hAnsiTheme="minorHAnsi"/>
          <w:sz w:val="10"/>
          <w:szCs w:val="10"/>
        </w:rPr>
      </w:pPr>
    </w:p>
    <w:p w:rsidR="00B32A57" w:rsidRPr="008A03A7" w:rsidRDefault="00B32A57">
      <w:pPr>
        <w:pBdr>
          <w:top w:val="single" w:sz="12" w:space="1" w:color="auto"/>
        </w:pBdr>
        <w:rPr>
          <w:rFonts w:asciiTheme="minorHAnsi" w:hAnsiTheme="minorHAnsi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0"/>
        <w:gridCol w:w="179"/>
        <w:gridCol w:w="608"/>
        <w:gridCol w:w="383"/>
        <w:gridCol w:w="360"/>
        <w:gridCol w:w="1065"/>
        <w:gridCol w:w="641"/>
        <w:gridCol w:w="510"/>
        <w:gridCol w:w="607"/>
        <w:gridCol w:w="80"/>
        <w:gridCol w:w="544"/>
        <w:gridCol w:w="93"/>
        <w:gridCol w:w="957"/>
        <w:gridCol w:w="641"/>
        <w:gridCol w:w="86"/>
        <w:gridCol w:w="1246"/>
        <w:gridCol w:w="1558"/>
      </w:tblGrid>
      <w:tr w:rsidR="006462CF" w:rsidRPr="008A03A7" w:rsidTr="00783C0C">
        <w:tc>
          <w:tcPr>
            <w:tcW w:w="102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8A03A7">
            <w:pPr>
              <w:pStyle w:val="Heading1"/>
              <w:spacing w:after="60"/>
              <w:rPr>
                <w:rFonts w:asciiTheme="minorHAnsi" w:hAnsiTheme="minorHAnsi"/>
                <w:i/>
              </w:rPr>
            </w:pPr>
            <w:r w:rsidRPr="008A03A7">
              <w:rPr>
                <w:rFonts w:asciiTheme="minorHAnsi" w:hAnsiTheme="minorHAnsi" w:cs="Calibri"/>
              </w:rPr>
              <w:t>SECTION A: Applicant Information</w:t>
            </w:r>
          </w:p>
        </w:tc>
      </w:tr>
      <w:tr w:rsidR="006462CF" w:rsidRPr="008A03A7" w:rsidTr="00A760AC">
        <w:trPr>
          <w:trHeight w:val="360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1. Name of Applicant:</w:t>
            </w:r>
          </w:p>
        </w:tc>
        <w:tc>
          <w:tcPr>
            <w:tcW w:w="838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8A03A7" w:rsidTr="00A760AC">
        <w:trPr>
          <w:trHeight w:val="360"/>
        </w:trPr>
        <w:tc>
          <w:tcPr>
            <w:tcW w:w="19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388" w:type="dxa"/>
            <w:gridSpan w:val="13"/>
            <w:tcBorders>
              <w:top w:val="single" w:sz="4" w:space="0" w:color="auto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8A03A7" w:rsidTr="00A760AC">
        <w:trPr>
          <w:trHeight w:val="360"/>
        </w:trPr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2CF" w:rsidRPr="008A03A7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028" w:type="dxa"/>
            <w:gridSpan w:val="12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6462C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8A03A7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8A03A7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8A03A7" w:rsidTr="00A760AC">
        <w:trPr>
          <w:trHeight w:val="360"/>
        </w:trPr>
        <w:tc>
          <w:tcPr>
            <w:tcW w:w="152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4. Street Address:</w:t>
            </w:r>
            <w:r w:rsidR="008C2752">
              <w:rPr>
                <w:rFonts w:asciiTheme="minorHAnsi" w:hAnsiTheme="minorHAns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8A03A7">
              <w:rPr>
                <w:rFonts w:asciiTheme="minorHAnsi" w:hAnsiTheme="minorHAns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771" w:type="dxa"/>
            <w:gridSpan w:val="14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8A03A7" w:rsidTr="00A760AC">
        <w:trPr>
          <w:trHeight w:val="360"/>
        </w:trPr>
        <w:tc>
          <w:tcPr>
            <w:tcW w:w="7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433" w:type="dxa"/>
            <w:gridSpan w:val="9"/>
            <w:tcBorders>
              <w:top w:val="nil"/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State:</w:t>
            </w:r>
          </w:p>
        </w:tc>
        <w:tc>
          <w:tcPr>
            <w:tcW w:w="1684" w:type="dxa"/>
            <w:gridSpan w:val="3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Zip Code:</w:t>
            </w:r>
          </w:p>
        </w:tc>
        <w:tc>
          <w:tcPr>
            <w:tcW w:w="1558" w:type="dxa"/>
            <w:tcBorders>
              <w:left w:val="nil"/>
              <w:right w:val="nil"/>
            </w:tcBorders>
            <w:tcMar>
              <w:left w:w="0" w:type="dxa"/>
              <w:right w:w="115" w:type="dxa"/>
            </w:tcMar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3094F" w:rsidRPr="008A03A7" w:rsidTr="00A760AC">
        <w:trPr>
          <w:trHeight w:val="360"/>
        </w:trPr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254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  <w:vAlign w:val="center"/>
          </w:tcPr>
          <w:p w:rsidR="00D3094F" w:rsidRPr="008A03A7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Fax:</w:t>
            </w:r>
          </w:p>
        </w:tc>
        <w:tc>
          <w:tcPr>
            <w:tcW w:w="45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D3094F" w:rsidRPr="008A03A7" w:rsidTr="00A760AC">
        <w:trPr>
          <w:trHeight w:val="360"/>
        </w:trPr>
        <w:tc>
          <w:tcPr>
            <w:tcW w:w="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37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094F" w:rsidRPr="008A03A7" w:rsidRDefault="00966DF7" w:rsidP="00BB381B">
            <w:pPr>
              <w:tabs>
                <w:tab w:val="left" w:pos="360"/>
              </w:tabs>
              <w:rPr>
                <w:rFonts w:asciiTheme="minorHAnsi" w:hAnsiTheme="minorHAnsi"/>
                <w:sz w:val="20"/>
                <w:szCs w:val="20"/>
              </w:rPr>
            </w:pPr>
            <w:r w:rsidRPr="008A03A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94F" w:rsidRPr="008A03A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8A03A7">
              <w:rPr>
                <w:rFonts w:asciiTheme="minorHAnsi" w:hAnsiTheme="minorHAnsi"/>
                <w:sz w:val="20"/>
                <w:szCs w:val="20"/>
              </w:rPr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D3094F" w:rsidRPr="008A03A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8A03A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7"/>
          </w:p>
        </w:tc>
      </w:tr>
      <w:tr w:rsidR="006462CF" w:rsidRPr="008A03A7" w:rsidTr="00A760AC">
        <w:trPr>
          <w:trHeight w:val="360"/>
        </w:trPr>
        <w:tc>
          <w:tcPr>
            <w:tcW w:w="44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6. Type of Organization:</w:t>
            </w:r>
          </w:p>
        </w:tc>
        <w:tc>
          <w:tcPr>
            <w:tcW w:w="58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462CF" w:rsidRPr="008A03A7" w:rsidRDefault="006462CF" w:rsidP="00BB381B">
            <w:pPr>
              <w:tabs>
                <w:tab w:val="left" w:pos="36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094F" w:rsidRPr="008A03A7" w:rsidTr="00A760AC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8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20"/>
                <w:szCs w:val="20"/>
              </w:rPr>
              <w:t>Campus Law Enforcement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2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 xml:space="preserve">School or 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>Campus</w:t>
            </w:r>
            <w:r w:rsidR="00732B31" w:rsidRPr="008A03A7">
              <w:rPr>
                <w:rFonts w:asciiTheme="minorHAnsi" w:hAnsiTheme="minorHAnsi" w:cs="Calibri"/>
                <w:sz w:val="18"/>
                <w:szCs w:val="18"/>
              </w:rPr>
              <w:t>/School</w:t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t xml:space="preserve"> Security Department</w:t>
            </w:r>
          </w:p>
        </w:tc>
      </w:tr>
      <w:tr w:rsidR="00D3094F" w:rsidRPr="008A03A7" w:rsidTr="00A760AC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8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D3094F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Municipal Law Enforcement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966DF7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94F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2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094F" w:rsidRPr="008A03A7" w:rsidRDefault="00BC0C5B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Division or College/University Administrator</w:t>
            </w:r>
          </w:p>
        </w:tc>
      </w:tr>
      <w:tr w:rsidR="00C438EA" w:rsidRPr="008A03A7" w:rsidTr="00A760AC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8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892D0F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92D0F" w:rsidRPr="008A03A7">
              <w:rPr>
                <w:rFonts w:asciiTheme="minorHAnsi" w:hAnsiTheme="minorHAnsi" w:cs="Calibri"/>
                <w:sz w:val="20"/>
                <w:szCs w:val="20"/>
              </w:rPr>
              <w:t>Mental Health Professional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52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t>School or Campus Administrator</w:t>
            </w:r>
          </w:p>
        </w:tc>
      </w:tr>
      <w:tr w:rsidR="00C438EA" w:rsidRPr="008A03A7" w:rsidTr="00A760AC">
        <w:trPr>
          <w:trHeight w:val="36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966DF7" w:rsidP="00091235">
            <w:pPr>
              <w:tabs>
                <w:tab w:val="left" w:pos="360"/>
              </w:tabs>
              <w:ind w:left="180"/>
              <w:rPr>
                <w:rFonts w:asciiTheme="minorHAnsi" w:hAnsiTheme="minorHAnsi" w:cs="Calibri"/>
                <w:sz w:val="18"/>
                <w:szCs w:val="18"/>
              </w:rPr>
            </w:pP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38EA" w:rsidRPr="008A03A7">
              <w:rPr>
                <w:rFonts w:asciiTheme="minorHAnsi" w:hAnsiTheme="minorHAnsi" w:cs="Calibri"/>
                <w:sz w:val="18"/>
                <w:szCs w:val="18"/>
              </w:rPr>
              <w:instrText xml:space="preserve"> FORMCHECKBOX </w:instrText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</w:r>
            <w:r w:rsidR="009A086E">
              <w:rPr>
                <w:rFonts w:asciiTheme="minorHAnsi" w:hAnsiTheme="minorHAnsi" w:cs="Calibri"/>
                <w:sz w:val="18"/>
                <w:szCs w:val="18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18"/>
                <w:szCs w:val="18"/>
              </w:rPr>
              <w:fldChar w:fldCharType="end"/>
            </w:r>
          </w:p>
        </w:tc>
        <w:tc>
          <w:tcPr>
            <w:tcW w:w="38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892D0F" w:rsidP="00091235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Other (Please Insert Type):</w:t>
            </w:r>
            <w:r w:rsidRPr="008A03A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8A03A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8A03A7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66DF7" w:rsidRPr="008A03A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C438EA">
            <w:pPr>
              <w:tabs>
                <w:tab w:val="left" w:pos="0"/>
                <w:tab w:val="right" w:leader="underscore" w:pos="8640"/>
              </w:tabs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520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38EA" w:rsidRPr="008A03A7" w:rsidRDefault="00C438EA" w:rsidP="00091235">
            <w:pPr>
              <w:tabs>
                <w:tab w:val="left" w:pos="360"/>
                <w:tab w:val="right" w:leader="underscore" w:pos="864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75AC7" w:rsidRPr="008A03A7" w:rsidTr="005A7108">
        <w:tc>
          <w:tcPr>
            <w:tcW w:w="102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5AC7" w:rsidRPr="008A03A7" w:rsidRDefault="00275AC7" w:rsidP="0076543F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76543F" w:rsidRPr="008A03A7" w:rsidTr="00A760AC">
        <w:trPr>
          <w:trHeight w:val="144"/>
        </w:trPr>
        <w:tc>
          <w:tcPr>
            <w:tcW w:w="102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6543F" w:rsidRPr="008A03A7" w:rsidRDefault="0076543F" w:rsidP="00275AC7">
            <w:pPr>
              <w:rPr>
                <w:rFonts w:asciiTheme="minorHAnsi" w:hAnsiTheme="minorHAnsi"/>
                <w:sz w:val="8"/>
                <w:szCs w:val="10"/>
              </w:rPr>
            </w:pPr>
          </w:p>
          <w:p w:rsidR="00275AC7" w:rsidRPr="008A03A7" w:rsidRDefault="00275AC7" w:rsidP="00275AC7">
            <w:pPr>
              <w:rPr>
                <w:rFonts w:asciiTheme="minorHAnsi" w:hAnsiTheme="minorHAnsi"/>
                <w:sz w:val="8"/>
                <w:szCs w:val="10"/>
              </w:rPr>
            </w:pPr>
          </w:p>
          <w:p w:rsidR="00275AC7" w:rsidRPr="008A03A7" w:rsidRDefault="00275AC7" w:rsidP="00783C0C">
            <w:pPr>
              <w:pBdr>
                <w:top w:val="single" w:sz="12" w:space="1" w:color="auto"/>
              </w:pBdr>
              <w:rPr>
                <w:rFonts w:asciiTheme="minorHAnsi" w:hAnsiTheme="minorHAnsi"/>
                <w:sz w:val="8"/>
                <w:szCs w:val="10"/>
              </w:rPr>
            </w:pPr>
          </w:p>
          <w:p w:rsidR="0076543F" w:rsidRPr="008A03A7" w:rsidRDefault="0076543F" w:rsidP="00783C0C">
            <w:pPr>
              <w:tabs>
                <w:tab w:val="right" w:leader="underscore" w:pos="8640"/>
              </w:tabs>
              <w:rPr>
                <w:rFonts w:asciiTheme="minorHAnsi" w:hAnsiTheme="minorHAnsi"/>
                <w:sz w:val="8"/>
              </w:rPr>
            </w:pPr>
          </w:p>
        </w:tc>
      </w:tr>
      <w:tr w:rsidR="00275AC7" w:rsidRPr="008A03A7" w:rsidTr="00783C0C">
        <w:tc>
          <w:tcPr>
            <w:tcW w:w="102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75AC7" w:rsidRPr="008A03A7" w:rsidRDefault="00275AC7" w:rsidP="00783C0C">
            <w:pPr>
              <w:tabs>
                <w:tab w:val="right" w:leader="underscore" w:pos="8640"/>
              </w:tabs>
              <w:spacing w:after="60"/>
              <w:rPr>
                <w:rFonts w:asciiTheme="minorHAnsi" w:hAnsiTheme="minorHAnsi" w:cs="Calibri"/>
                <w:b/>
              </w:rPr>
            </w:pPr>
            <w:r w:rsidRPr="008A03A7">
              <w:rPr>
                <w:rFonts w:asciiTheme="minorHAnsi" w:hAnsiTheme="minorHAnsi" w:cs="Calibri"/>
                <w:b/>
              </w:rPr>
              <w:t>SECTION B: Assistance Requested</w:t>
            </w:r>
            <w:r w:rsidRPr="008A03A7">
              <w:rPr>
                <w:rFonts w:asciiTheme="minorHAnsi" w:hAnsiTheme="minorHAnsi"/>
                <w:i/>
              </w:rPr>
              <w:t xml:space="preserve"> (check all that apply)</w:t>
            </w:r>
          </w:p>
        </w:tc>
      </w:tr>
      <w:tr w:rsidR="008A03A7" w:rsidRPr="008A03A7" w:rsidTr="008A03A7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A7" w:rsidRPr="008A03A7" w:rsidRDefault="00966DF7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9A086E">
              <w:rPr>
                <w:rFonts w:asciiTheme="minorHAnsi" w:hAnsiTheme="minorHAnsi" w:cs="Calibri"/>
                <w:sz w:val="20"/>
                <w:szCs w:val="20"/>
              </w:rPr>
            </w:r>
            <w:r w:rsidR="009A086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A03A7" w:rsidRPr="008A03A7" w:rsidRDefault="008A03A7" w:rsidP="005A7108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>Registration Fee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>please do not register yourself if you are requesting a registration scholarship. You will be registered by DCJS if your request is approved.</w:t>
            </w:r>
          </w:p>
        </w:tc>
      </w:tr>
      <w:tr w:rsidR="00B76389" w:rsidRPr="008A03A7" w:rsidTr="00B76389">
        <w:trPr>
          <w:trHeight w:val="20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389" w:rsidRPr="008A03A7" w:rsidRDefault="00B76389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96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B76389" w:rsidRPr="008A03A7" w:rsidRDefault="00B76389" w:rsidP="005A7108">
            <w:pPr>
              <w:tabs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8A03A7" w:rsidRPr="008A03A7" w:rsidTr="008A03A7">
        <w:tc>
          <w:tcPr>
            <w:tcW w:w="1029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A7" w:rsidRPr="008A03A7" w:rsidRDefault="008A03A7" w:rsidP="00B76389">
            <w:pPr>
              <w:tabs>
                <w:tab w:val="left" w:pos="360"/>
              </w:tabs>
              <w:rPr>
                <w:rFonts w:asciiTheme="minorHAnsi" w:hAnsiTheme="minorHAnsi" w:cs="Calibri"/>
                <w:i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Lodging – </w:t>
            </w:r>
            <w:r>
              <w:rPr>
                <w:rFonts w:asciiTheme="minorHAnsi" w:hAnsiTheme="minorHAnsi" w:cs="Calibri"/>
                <w:i/>
                <w:sz w:val="20"/>
                <w:szCs w:val="20"/>
              </w:rPr>
              <w:t xml:space="preserve">DCJS will make reservations on your behalf if your request is approved. Please do not contact the hotel directly to make a reservation. Indicate below which </w:t>
            </w:r>
            <w:r w:rsidR="00B76389">
              <w:rPr>
                <w:rFonts w:asciiTheme="minorHAnsi" w:hAnsiTheme="minorHAnsi" w:cs="Calibri"/>
                <w:i/>
                <w:sz w:val="20"/>
                <w:szCs w:val="20"/>
              </w:rPr>
              <w:t>dates you will require lodging:</w:t>
            </w:r>
          </w:p>
        </w:tc>
      </w:tr>
      <w:tr w:rsidR="008A03A7" w:rsidRPr="008A03A7" w:rsidTr="008A03A7">
        <w:trPr>
          <w:trHeight w:val="288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A7" w:rsidRPr="008A03A7" w:rsidRDefault="00966DF7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9A086E">
              <w:rPr>
                <w:rFonts w:asciiTheme="minorHAnsi" w:hAnsiTheme="minorHAnsi" w:cs="Calibri"/>
                <w:sz w:val="20"/>
                <w:szCs w:val="20"/>
              </w:rPr>
            </w:r>
            <w:r w:rsidR="009A086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6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3A7" w:rsidRDefault="008A03A7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Lodging </w:t>
            </w:r>
            <w:r w:rsidR="00953C15">
              <w:rPr>
                <w:rFonts w:asciiTheme="minorHAnsi" w:hAnsiTheme="minorHAnsi" w:cs="Calibri"/>
                <w:sz w:val="20"/>
                <w:szCs w:val="20"/>
              </w:rPr>
              <w:t>August 7, 2017</w:t>
            </w:r>
          </w:p>
          <w:p w:rsidR="008A03A7" w:rsidRPr="008A03A7" w:rsidRDefault="00953C15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(Monday </w:t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t>evening)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A7" w:rsidRPr="008A03A7" w:rsidRDefault="00966DF7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9A086E">
              <w:rPr>
                <w:rFonts w:asciiTheme="minorHAnsi" w:hAnsiTheme="minorHAnsi" w:cs="Calibri"/>
                <w:sz w:val="20"/>
                <w:szCs w:val="20"/>
              </w:rPr>
            </w:r>
            <w:r w:rsidR="009A086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7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3A7" w:rsidRPr="008A03A7" w:rsidRDefault="008A03A7" w:rsidP="00953C15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Lodging August </w:t>
            </w:r>
            <w:r w:rsidR="00953C15">
              <w:rPr>
                <w:rFonts w:asciiTheme="minorHAnsi" w:hAnsiTheme="minorHAnsi" w:cs="Calibri"/>
                <w:sz w:val="20"/>
                <w:szCs w:val="20"/>
              </w:rPr>
              <w:t>8, 2017 (Tuesday</w:t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t xml:space="preserve"> evening)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3A7" w:rsidRPr="008A03A7" w:rsidRDefault="00966DF7" w:rsidP="008A03A7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instrText xml:space="preserve"> FORMCHECKBOX </w:instrText>
            </w:r>
            <w:r w:rsidR="009A086E">
              <w:rPr>
                <w:rFonts w:asciiTheme="minorHAnsi" w:hAnsiTheme="minorHAnsi" w:cs="Calibri"/>
                <w:sz w:val="20"/>
                <w:szCs w:val="20"/>
              </w:rPr>
            </w:r>
            <w:r w:rsidR="009A086E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8A03A7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2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6389" w:rsidRDefault="00953C15" w:rsidP="00B76389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Lodging August 9, 2017</w:t>
            </w:r>
          </w:p>
          <w:p w:rsidR="008A03A7" w:rsidRPr="008A03A7" w:rsidRDefault="00953C15" w:rsidP="00B76389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(Wednesday</w:t>
            </w:r>
            <w:r w:rsidR="008A03A7" w:rsidRPr="008A03A7">
              <w:rPr>
                <w:rFonts w:asciiTheme="minorHAnsi" w:hAnsiTheme="minorHAnsi" w:cs="Calibri"/>
                <w:sz w:val="20"/>
                <w:szCs w:val="20"/>
              </w:rPr>
              <w:t xml:space="preserve"> evening)</w:t>
            </w:r>
          </w:p>
        </w:tc>
      </w:tr>
    </w:tbl>
    <w:p w:rsidR="00091235" w:rsidRPr="00B76389" w:rsidRDefault="00091235" w:rsidP="00091235">
      <w:pPr>
        <w:ind w:left="360"/>
        <w:rPr>
          <w:rFonts w:asciiTheme="minorHAnsi" w:hAnsiTheme="minorHAnsi" w:cstheme="minorHAnsi"/>
          <w:sz w:val="8"/>
          <w:szCs w:val="20"/>
        </w:rPr>
      </w:pPr>
    </w:p>
    <w:p w:rsidR="00091235" w:rsidRPr="008A03A7" w:rsidRDefault="00091235" w:rsidP="00091235">
      <w:pPr>
        <w:ind w:left="360"/>
        <w:rPr>
          <w:rFonts w:asciiTheme="minorHAnsi" w:hAnsiTheme="minorHAnsi" w:cstheme="minorHAnsi"/>
          <w:sz w:val="20"/>
          <w:szCs w:val="20"/>
        </w:rPr>
      </w:pPr>
      <w:r w:rsidRPr="008A03A7">
        <w:rPr>
          <w:rFonts w:asciiTheme="minorHAnsi" w:hAnsiTheme="minorHAnsi" w:cstheme="minorHAnsi"/>
          <w:sz w:val="20"/>
          <w:szCs w:val="20"/>
        </w:rPr>
        <w:t xml:space="preserve">In an effort to serve as many people as possible, double occupancy is encouraged for agencies requesting multiple lodging scholarships when feasible.  Please </w:t>
      </w:r>
      <w:r w:rsidR="00CA0C25" w:rsidRPr="008A03A7">
        <w:rPr>
          <w:rFonts w:asciiTheme="minorHAnsi" w:hAnsiTheme="minorHAnsi" w:cstheme="minorHAnsi"/>
          <w:sz w:val="20"/>
          <w:szCs w:val="20"/>
        </w:rPr>
        <w:t>let us know</w:t>
      </w:r>
      <w:r w:rsidRPr="008A03A7">
        <w:rPr>
          <w:rFonts w:asciiTheme="minorHAnsi" w:hAnsiTheme="minorHAnsi" w:cstheme="minorHAnsi"/>
          <w:sz w:val="20"/>
          <w:szCs w:val="20"/>
        </w:rPr>
        <w:t xml:space="preserve"> if there are extenuating circumstances that would prevent this.</w:t>
      </w:r>
    </w:p>
    <w:p w:rsidR="00091235" w:rsidRPr="00A760AC" w:rsidRDefault="00091235" w:rsidP="00091235">
      <w:pPr>
        <w:ind w:left="360"/>
        <w:rPr>
          <w:rFonts w:asciiTheme="minorHAnsi" w:hAnsiTheme="minorHAnsi" w:cstheme="minorHAnsi"/>
          <w:sz w:val="10"/>
          <w:szCs w:val="20"/>
        </w:rPr>
      </w:pPr>
    </w:p>
    <w:p w:rsidR="00091235" w:rsidRPr="008A03A7" w:rsidRDefault="00091235" w:rsidP="00091235">
      <w:pPr>
        <w:ind w:left="360"/>
        <w:rPr>
          <w:rFonts w:asciiTheme="minorHAnsi" w:hAnsiTheme="minorHAnsi" w:cstheme="minorHAnsi"/>
          <w:sz w:val="20"/>
          <w:szCs w:val="20"/>
        </w:rPr>
      </w:pPr>
      <w:r w:rsidRPr="008A03A7">
        <w:rPr>
          <w:rFonts w:asciiTheme="minorHAnsi" w:hAnsiTheme="minorHAnsi" w:cstheme="minorHAnsi"/>
          <w:sz w:val="20"/>
          <w:szCs w:val="20"/>
        </w:rPr>
        <w:t xml:space="preserve">Please indicate the name of a colleague you would be willing to share a room with: __________________________ </w:t>
      </w:r>
    </w:p>
    <w:p w:rsidR="00091235" w:rsidRPr="00A760AC" w:rsidRDefault="00091235" w:rsidP="00091235">
      <w:pPr>
        <w:ind w:left="360"/>
        <w:rPr>
          <w:rFonts w:asciiTheme="minorHAnsi" w:hAnsiTheme="minorHAnsi" w:cstheme="minorHAnsi"/>
          <w:sz w:val="10"/>
          <w:szCs w:val="20"/>
        </w:rPr>
      </w:pPr>
    </w:p>
    <w:p w:rsidR="00091235" w:rsidRPr="008A03A7" w:rsidRDefault="00091235" w:rsidP="00091235">
      <w:pPr>
        <w:ind w:left="360"/>
        <w:rPr>
          <w:rFonts w:asciiTheme="minorHAnsi" w:hAnsiTheme="minorHAnsi" w:cstheme="minorHAnsi"/>
          <w:sz w:val="20"/>
          <w:szCs w:val="20"/>
        </w:rPr>
      </w:pPr>
      <w:r w:rsidRPr="008A03A7">
        <w:rPr>
          <w:rFonts w:asciiTheme="minorHAnsi" w:hAnsiTheme="minorHAnsi" w:cstheme="minorHAnsi"/>
          <w:sz w:val="20"/>
          <w:szCs w:val="20"/>
        </w:rPr>
        <w:t xml:space="preserve">NOTE: Incidental charges will not be covered by this scholarship.  You will need to present a credit card to check-in at the hotel to cover any incidental charges.  </w:t>
      </w:r>
    </w:p>
    <w:p w:rsidR="00091235" w:rsidRPr="00A760AC" w:rsidRDefault="00091235" w:rsidP="00091235">
      <w:pPr>
        <w:ind w:left="360"/>
        <w:rPr>
          <w:rFonts w:asciiTheme="minorHAnsi" w:hAnsiTheme="minorHAnsi" w:cstheme="minorHAnsi"/>
          <w:sz w:val="10"/>
          <w:szCs w:val="20"/>
        </w:rPr>
      </w:pPr>
    </w:p>
    <w:p w:rsidR="00091235" w:rsidRPr="008A03A7" w:rsidRDefault="00091235" w:rsidP="00091235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8A03A7">
        <w:rPr>
          <w:rFonts w:asciiTheme="minorHAnsi" w:hAnsiTheme="minorHAnsi" w:cstheme="minorHAnsi"/>
          <w:b/>
          <w:sz w:val="20"/>
          <w:szCs w:val="20"/>
        </w:rPr>
        <w:t>Cancellation Policy</w:t>
      </w:r>
    </w:p>
    <w:p w:rsidR="00091235" w:rsidRPr="008A03A7" w:rsidRDefault="00B76389" w:rsidP="00091235">
      <w:pPr>
        <w:ind w:left="36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You have until 12</w:t>
      </w:r>
      <w:r w:rsidR="00091235" w:rsidRPr="008A03A7">
        <w:rPr>
          <w:rFonts w:asciiTheme="minorHAnsi" w:hAnsiTheme="minorHAnsi" w:cstheme="minorHAnsi"/>
          <w:sz w:val="20"/>
          <w:szCs w:val="20"/>
        </w:rPr>
        <w:t>:00 p.m. on Friday</w:t>
      </w:r>
      <w:r w:rsidR="00953C15">
        <w:rPr>
          <w:rFonts w:asciiTheme="minorHAnsi" w:hAnsiTheme="minorHAnsi" w:cstheme="minorHAnsi"/>
          <w:sz w:val="20"/>
          <w:szCs w:val="20"/>
        </w:rPr>
        <w:t>, August 4, 2017</w:t>
      </w:r>
      <w:r w:rsidR="00091235" w:rsidRPr="008A03A7">
        <w:rPr>
          <w:rFonts w:asciiTheme="minorHAnsi" w:hAnsiTheme="minorHAnsi" w:cstheme="minorHAnsi"/>
          <w:sz w:val="20"/>
          <w:szCs w:val="20"/>
        </w:rPr>
        <w:t xml:space="preserve"> to cancel the reservation by calling Kristina Fawcett at 804.225.3948 or emailing kristina.fawcett@dcjs.virginia.gov. After that date, you must contact the hotel directly</w:t>
      </w:r>
      <w:r w:rsidR="00CA0C25" w:rsidRPr="008A03A7">
        <w:rPr>
          <w:rFonts w:asciiTheme="minorHAnsi" w:hAnsiTheme="minorHAnsi" w:cstheme="minorHAnsi"/>
          <w:sz w:val="20"/>
          <w:szCs w:val="20"/>
        </w:rPr>
        <w:t xml:space="preserve"> within 24 hours of scheduled arrival</w:t>
      </w:r>
      <w:r w:rsidR="00091235" w:rsidRPr="008A03A7">
        <w:rPr>
          <w:rFonts w:asciiTheme="minorHAnsi" w:hAnsiTheme="minorHAnsi" w:cstheme="minorHAnsi"/>
          <w:sz w:val="20"/>
          <w:szCs w:val="20"/>
        </w:rPr>
        <w:t xml:space="preserve">. </w:t>
      </w:r>
      <w:r w:rsidR="00091235" w:rsidRPr="008A03A7">
        <w:rPr>
          <w:rFonts w:asciiTheme="minorHAnsi" w:hAnsiTheme="minorHAnsi" w:cstheme="minorHAnsi"/>
          <w:b/>
          <w:sz w:val="20"/>
          <w:szCs w:val="20"/>
        </w:rPr>
        <w:t xml:space="preserve">If you do not cancel </w:t>
      </w:r>
      <w:r w:rsidR="00CA0C25" w:rsidRPr="008A03A7">
        <w:rPr>
          <w:rFonts w:asciiTheme="minorHAnsi" w:hAnsiTheme="minorHAnsi" w:cstheme="minorHAnsi"/>
          <w:b/>
          <w:sz w:val="20"/>
          <w:szCs w:val="20"/>
        </w:rPr>
        <w:t xml:space="preserve">and </w:t>
      </w:r>
      <w:r w:rsidR="00091235" w:rsidRPr="008A03A7">
        <w:rPr>
          <w:rFonts w:asciiTheme="minorHAnsi" w:hAnsiTheme="minorHAnsi" w:cstheme="minorHAnsi"/>
          <w:b/>
          <w:sz w:val="20"/>
          <w:szCs w:val="20"/>
        </w:rPr>
        <w:t xml:space="preserve">do not use the reservation, you will be held responsible for the cost of lodging.  </w:t>
      </w:r>
      <w:r w:rsidR="00091235" w:rsidRPr="008A03A7">
        <w:rPr>
          <w:rFonts w:asciiTheme="minorHAnsi" w:hAnsiTheme="minorHAnsi" w:cstheme="minorHAnsi"/>
          <w:sz w:val="20"/>
          <w:szCs w:val="20"/>
        </w:rPr>
        <w:t>Your signature below confirms that you understand you will be held responsible for unused reservations that are not cancelled by the deadline.</w:t>
      </w:r>
    </w:p>
    <w:p w:rsidR="00091235" w:rsidRPr="008A03A7" w:rsidRDefault="00091235" w:rsidP="00091235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091235" w:rsidRPr="008A03A7" w:rsidRDefault="00091235" w:rsidP="00091235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/>
        </w:rPr>
        <w:t>_________________________________________</w:t>
      </w:r>
      <w:r w:rsidRPr="008A03A7">
        <w:rPr>
          <w:rFonts w:asciiTheme="minorHAnsi" w:hAnsiTheme="minorHAnsi"/>
        </w:rPr>
        <w:tab/>
        <w:t>________________________________</w:t>
      </w:r>
    </w:p>
    <w:p w:rsidR="00091235" w:rsidRPr="008A03A7" w:rsidRDefault="00091235" w:rsidP="00091235">
      <w:pPr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sz w:val="18"/>
          <w:szCs w:val="18"/>
        </w:rPr>
        <w:t>Signature of Attendee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  <w:t xml:space="preserve">                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  <w:t xml:space="preserve"> Date</w:t>
      </w:r>
    </w:p>
    <w:p w:rsidR="003B45B0" w:rsidRPr="008A03A7" w:rsidRDefault="003B45B0" w:rsidP="003B45B0">
      <w:pPr>
        <w:ind w:left="360"/>
        <w:rPr>
          <w:rFonts w:asciiTheme="minorHAnsi" w:hAnsiTheme="minorHAnsi"/>
        </w:rPr>
      </w:pPr>
    </w:p>
    <w:p w:rsidR="006460F1" w:rsidRPr="008A03A7" w:rsidRDefault="003B45B0" w:rsidP="00094E2F">
      <w:pPr>
        <w:tabs>
          <w:tab w:val="right" w:leader="underscore" w:pos="8640"/>
        </w:tabs>
        <w:jc w:val="center"/>
        <w:rPr>
          <w:rFonts w:asciiTheme="minorHAnsi" w:hAnsiTheme="minorHAnsi" w:cs="Arial"/>
          <w:b/>
          <w:bCs/>
          <w:sz w:val="8"/>
        </w:rPr>
      </w:pPr>
      <w:r w:rsidRPr="008A03A7">
        <w:rPr>
          <w:rFonts w:asciiTheme="minorHAnsi" w:hAnsiTheme="minorHAnsi"/>
          <w:sz w:val="8"/>
        </w:rPr>
        <w:t xml:space="preserve"> </w:t>
      </w:r>
    </w:p>
    <w:p w:rsidR="0082292F" w:rsidRPr="008A03A7" w:rsidRDefault="0082292F" w:rsidP="003B45B0">
      <w:pPr>
        <w:pBdr>
          <w:top w:val="single" w:sz="12" w:space="1" w:color="auto"/>
        </w:pBdr>
        <w:rPr>
          <w:rFonts w:asciiTheme="minorHAnsi" w:hAnsiTheme="minorHAnsi" w:cs="Calibri"/>
          <w:b/>
          <w:sz w:val="14"/>
        </w:rPr>
      </w:pPr>
    </w:p>
    <w:p w:rsidR="003B45B0" w:rsidRPr="008A03A7" w:rsidRDefault="008344E5" w:rsidP="003B45B0">
      <w:pPr>
        <w:pBdr>
          <w:top w:val="single" w:sz="12" w:space="1" w:color="auto"/>
        </w:pBdr>
        <w:rPr>
          <w:rFonts w:asciiTheme="minorHAnsi" w:hAnsiTheme="minorHAnsi" w:cs="Calibri"/>
          <w:b/>
        </w:rPr>
      </w:pPr>
      <w:r w:rsidRPr="008A03A7">
        <w:rPr>
          <w:rFonts w:asciiTheme="minorHAnsi" w:hAnsiTheme="minorHAnsi" w:cs="Calibri"/>
          <w:b/>
        </w:rPr>
        <w:t xml:space="preserve">SECTION </w:t>
      </w:r>
      <w:r w:rsidR="003B45B0" w:rsidRPr="008A03A7">
        <w:rPr>
          <w:rFonts w:asciiTheme="minorHAnsi" w:hAnsiTheme="minorHAnsi" w:cs="Calibri"/>
          <w:b/>
        </w:rPr>
        <w:t>C: Supervisor/Agency Head Attestation</w:t>
      </w:r>
    </w:p>
    <w:p w:rsidR="003B45B0" w:rsidRPr="008A03A7" w:rsidRDefault="003B45B0" w:rsidP="0082292F">
      <w:pPr>
        <w:pBdr>
          <w:top w:val="single" w:sz="12" w:space="1" w:color="auto"/>
        </w:pBdr>
        <w:spacing w:after="120"/>
        <w:rPr>
          <w:rFonts w:asciiTheme="minorHAnsi" w:hAnsiTheme="minorHAnsi"/>
          <w:i/>
          <w:sz w:val="22"/>
        </w:rPr>
      </w:pPr>
      <w:r w:rsidRPr="008A03A7">
        <w:rPr>
          <w:rFonts w:asciiTheme="minorHAnsi" w:hAnsiTheme="minorHAnsi"/>
          <w:i/>
          <w:sz w:val="22"/>
        </w:rPr>
        <w:t>This section ensures that your supervisor or organization head supports your attendance at the training event.</w:t>
      </w:r>
    </w:p>
    <w:p w:rsidR="003B45B0" w:rsidRPr="008A03A7" w:rsidRDefault="003B45B0" w:rsidP="003B45B0">
      <w:pPr>
        <w:rPr>
          <w:rFonts w:asciiTheme="minorHAnsi" w:hAnsiTheme="minorHAnsi"/>
          <w:sz w:val="22"/>
        </w:rPr>
      </w:pPr>
      <w:r w:rsidRPr="008A03A7">
        <w:rPr>
          <w:rFonts w:asciiTheme="minorHAnsi" w:hAnsiTheme="minorHAnsi"/>
          <w:sz w:val="22"/>
        </w:rPr>
        <w:t>I agree to support the attendance of my employee to attend this training.</w:t>
      </w:r>
      <w:r w:rsidR="0082292F" w:rsidRPr="008A03A7">
        <w:rPr>
          <w:rFonts w:asciiTheme="minorHAnsi" w:hAnsiTheme="minorHAnsi"/>
          <w:sz w:val="22"/>
        </w:rPr>
        <w:t xml:space="preserve"> </w:t>
      </w:r>
      <w:r w:rsidRPr="008A03A7">
        <w:rPr>
          <w:rFonts w:asciiTheme="minorHAnsi" w:hAnsiTheme="minorHAnsi"/>
          <w:sz w:val="22"/>
        </w:rPr>
        <w:t>I acknowledge that should a scholarship be awarded, the employee will be permitted to attend.</w:t>
      </w:r>
    </w:p>
    <w:p w:rsidR="003B45B0" w:rsidRPr="008A03A7" w:rsidRDefault="003B45B0" w:rsidP="003B45B0">
      <w:pPr>
        <w:rPr>
          <w:rFonts w:asciiTheme="minorHAnsi" w:hAnsiTheme="minorHAnsi"/>
        </w:rPr>
      </w:pPr>
      <w:r w:rsidRPr="008A03A7">
        <w:rPr>
          <w:rFonts w:asciiTheme="minorHAnsi" w:hAnsiTheme="minorHAnsi"/>
        </w:rPr>
        <w:tab/>
      </w:r>
    </w:p>
    <w:p w:rsidR="003B45B0" w:rsidRPr="008A03A7" w:rsidRDefault="003B45B0" w:rsidP="00AE55D1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/>
        </w:rPr>
        <w:t>______________________________</w:t>
      </w:r>
      <w:r w:rsidR="0082292F" w:rsidRPr="008A03A7">
        <w:rPr>
          <w:rFonts w:asciiTheme="minorHAnsi" w:hAnsiTheme="minorHAnsi"/>
        </w:rPr>
        <w:t>____</w:t>
      </w:r>
      <w:r w:rsidR="009B1B7F" w:rsidRPr="008A03A7">
        <w:rPr>
          <w:rFonts w:asciiTheme="minorHAnsi" w:hAnsiTheme="minorHAnsi"/>
        </w:rPr>
        <w:t>___</w:t>
      </w:r>
      <w:r w:rsidR="0082292F" w:rsidRPr="008A03A7">
        <w:rPr>
          <w:rFonts w:asciiTheme="minorHAnsi" w:hAnsiTheme="minorHAnsi"/>
        </w:rPr>
        <w:t>____</w:t>
      </w:r>
      <w:r w:rsidRPr="008A03A7">
        <w:rPr>
          <w:rFonts w:asciiTheme="minorHAnsi" w:hAnsiTheme="minorHAnsi"/>
        </w:rPr>
        <w:tab/>
        <w:t>_______</w:t>
      </w:r>
      <w:r w:rsidR="009B1B7F" w:rsidRPr="008A03A7">
        <w:rPr>
          <w:rFonts w:asciiTheme="minorHAnsi" w:hAnsiTheme="minorHAnsi"/>
        </w:rPr>
        <w:t>_</w:t>
      </w:r>
      <w:r w:rsidRPr="008A03A7">
        <w:rPr>
          <w:rFonts w:asciiTheme="minorHAnsi" w:hAnsiTheme="minorHAnsi"/>
        </w:rPr>
        <w:t>_______________________</w:t>
      </w:r>
      <w:r w:rsidR="00AE55D1" w:rsidRPr="008A03A7">
        <w:rPr>
          <w:rFonts w:asciiTheme="minorHAnsi" w:hAnsiTheme="minorHAnsi"/>
        </w:rPr>
        <w:t>_</w:t>
      </w:r>
    </w:p>
    <w:p w:rsidR="003B45B0" w:rsidRPr="008A03A7" w:rsidRDefault="003B45B0" w:rsidP="00AE55D1">
      <w:pPr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sz w:val="18"/>
          <w:szCs w:val="18"/>
        </w:rPr>
        <w:t>Signature of Supervisor</w:t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Pr="008A03A7">
        <w:rPr>
          <w:rFonts w:asciiTheme="minorHAnsi" w:hAnsiTheme="minorHAnsi" w:cs="Calibri"/>
          <w:sz w:val="18"/>
          <w:szCs w:val="18"/>
        </w:rPr>
        <w:tab/>
      </w:r>
      <w:r w:rsidR="0082292F" w:rsidRPr="008A03A7">
        <w:rPr>
          <w:rFonts w:asciiTheme="minorHAnsi" w:hAnsiTheme="minorHAnsi" w:cs="Calibri"/>
          <w:sz w:val="18"/>
          <w:szCs w:val="18"/>
        </w:rPr>
        <w:t xml:space="preserve">                </w:t>
      </w:r>
      <w:r w:rsidR="0082292F" w:rsidRPr="008A03A7">
        <w:rPr>
          <w:rFonts w:asciiTheme="minorHAnsi" w:hAnsiTheme="minorHAnsi" w:cs="Calibri"/>
          <w:sz w:val="18"/>
          <w:szCs w:val="18"/>
        </w:rPr>
        <w:tab/>
      </w:r>
      <w:r w:rsidR="0082292F" w:rsidRPr="008A03A7">
        <w:rPr>
          <w:rFonts w:asciiTheme="minorHAnsi" w:hAnsiTheme="minorHAnsi" w:cs="Calibri"/>
          <w:sz w:val="18"/>
          <w:szCs w:val="18"/>
        </w:rPr>
        <w:tab/>
        <w:t xml:space="preserve"> </w:t>
      </w:r>
      <w:r w:rsidRPr="008A03A7">
        <w:rPr>
          <w:rFonts w:asciiTheme="minorHAnsi" w:hAnsiTheme="minorHAnsi" w:cs="Calibri"/>
          <w:sz w:val="18"/>
          <w:szCs w:val="18"/>
        </w:rPr>
        <w:t>Date</w:t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</w:t>
      </w:r>
      <w:r w:rsidR="009B1B7F" w:rsidRPr="008A03A7">
        <w:rPr>
          <w:rFonts w:asciiTheme="minorHAnsi" w:hAnsiTheme="minorHAnsi"/>
          <w:i w:val="0"/>
          <w:iCs w:val="0"/>
          <w:sz w:val="24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Printed Name of Supervisor</w:t>
      </w:r>
      <w:r w:rsidRPr="008A03A7">
        <w:rPr>
          <w:rFonts w:asciiTheme="minorHAnsi" w:hAnsiTheme="minorHAnsi" w:cs="Calibri"/>
          <w:sz w:val="18"/>
          <w:szCs w:val="18"/>
        </w:rPr>
        <w:tab/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>
        <w:rPr>
          <w:rFonts w:asciiTheme="minorHAnsi" w:hAnsiTheme="minorHAnsi"/>
          <w:sz w:val="22"/>
          <w:szCs w:val="22"/>
          <w:u w:val="single"/>
        </w:rPr>
      </w:r>
      <w:r>
        <w:rPr>
          <w:rFonts w:asciiTheme="minorHAnsi" w:hAnsiTheme="minorHAnsi"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  <w:i w:val="0"/>
          <w:iCs w:val="0"/>
          <w:sz w:val="24"/>
        </w:rPr>
        <w:t>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</w:t>
      </w:r>
      <w:r w:rsidR="009B1B7F" w:rsidRPr="008A03A7">
        <w:rPr>
          <w:rFonts w:asciiTheme="minorHAnsi" w:hAnsiTheme="minorHAnsi"/>
          <w:i w:val="0"/>
          <w:iCs w:val="0"/>
          <w:sz w:val="24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i w:val="0"/>
          <w:iCs w:val="0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Title of Supervisor</w:t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ab/>
      </w:r>
    </w:p>
    <w:p w:rsidR="003B45B0" w:rsidRPr="008A03A7" w:rsidRDefault="007857FF" w:rsidP="00AE55D1">
      <w:pPr>
        <w:pStyle w:val="BodyTextIndent2"/>
        <w:tabs>
          <w:tab w:val="right" w:leader="underscore" w:pos="8280"/>
        </w:tabs>
        <w:ind w:left="180" w:right="-360"/>
        <w:rPr>
          <w:rFonts w:asciiTheme="minorHAnsi" w:hAnsiTheme="minorHAnsi"/>
          <w:i w:val="0"/>
          <w:iCs w:val="0"/>
          <w:sz w:val="24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7857FF">
        <w:rPr>
          <w:rFonts w:asciiTheme="minorHAnsi" w:hAnsiTheme="minorHAnsi"/>
          <w:i w:val="0"/>
          <w:iCs w:val="0"/>
          <w:sz w:val="24"/>
          <w:u w:val="single"/>
        </w:rPr>
        <w:t>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___________________________________________</w:t>
      </w:r>
      <w:r w:rsidR="0082292F" w:rsidRPr="008A03A7">
        <w:rPr>
          <w:rFonts w:asciiTheme="minorHAnsi" w:hAnsiTheme="minorHAnsi"/>
          <w:i w:val="0"/>
          <w:iCs w:val="0"/>
          <w:sz w:val="24"/>
        </w:rPr>
        <w:t>_______</w:t>
      </w:r>
      <w:r w:rsidR="003B45B0" w:rsidRPr="008A03A7">
        <w:rPr>
          <w:rFonts w:asciiTheme="minorHAnsi" w:hAnsiTheme="minorHAnsi"/>
          <w:i w:val="0"/>
          <w:iCs w:val="0"/>
          <w:sz w:val="24"/>
        </w:rPr>
        <w:t>_______________________</w:t>
      </w:r>
    </w:p>
    <w:p w:rsidR="003B45B0" w:rsidRPr="008A03A7" w:rsidRDefault="003B45B0" w:rsidP="00AE55D1">
      <w:pPr>
        <w:pStyle w:val="BodyTextIndent2"/>
        <w:spacing w:after="60"/>
        <w:ind w:left="180" w:right="-360"/>
        <w:rPr>
          <w:rFonts w:asciiTheme="minorHAnsi" w:hAnsiTheme="minorHAnsi" w:cs="Calibri"/>
          <w:i w:val="0"/>
          <w:iCs w:val="0"/>
          <w:sz w:val="18"/>
          <w:szCs w:val="18"/>
        </w:rPr>
      </w:pPr>
      <w:r w:rsidRPr="008A03A7">
        <w:rPr>
          <w:rFonts w:asciiTheme="minorHAnsi" w:hAnsiTheme="minorHAnsi" w:cs="Calibri"/>
          <w:i w:val="0"/>
          <w:iCs w:val="0"/>
          <w:sz w:val="18"/>
          <w:szCs w:val="18"/>
        </w:rPr>
        <w:t>Name of Agency or Organization</w:t>
      </w:r>
    </w:p>
    <w:p w:rsidR="003B45B0" w:rsidRPr="008A03A7" w:rsidRDefault="007857FF" w:rsidP="00AE55D1">
      <w:pPr>
        <w:ind w:left="180" w:right="-360"/>
        <w:rPr>
          <w:rFonts w:asciiTheme="minorHAnsi" w:hAnsiTheme="minorHAnsi"/>
        </w:rPr>
      </w:pP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</w:rPr>
        <w:t>____________________</w:t>
      </w:r>
      <w:r w:rsidR="003B45B0" w:rsidRPr="008A03A7">
        <w:rPr>
          <w:rFonts w:asciiTheme="minorHAnsi" w:hAnsiTheme="minorHAnsi"/>
        </w:rPr>
        <w:tab/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7857FF">
        <w:rPr>
          <w:rFonts w:asciiTheme="minorHAnsi" w:hAnsiTheme="minorHAnsi"/>
          <w:sz w:val="22"/>
          <w:szCs w:val="22"/>
          <w:u w:val="single"/>
        </w:rPr>
        <w:instrText xml:space="preserve"> FORMTEXT </w:instrText>
      </w:r>
      <w:r w:rsidRPr="007857FF">
        <w:rPr>
          <w:rFonts w:asciiTheme="minorHAnsi" w:hAnsiTheme="minorHAnsi"/>
          <w:sz w:val="22"/>
          <w:szCs w:val="22"/>
          <w:u w:val="single"/>
        </w:rPr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separate"/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noProof/>
          <w:sz w:val="22"/>
          <w:szCs w:val="22"/>
          <w:u w:val="single"/>
        </w:rPr>
        <w:t> </w:t>
      </w:r>
      <w:r w:rsidRPr="007857FF">
        <w:rPr>
          <w:rFonts w:asciiTheme="minorHAnsi" w:hAnsiTheme="minorHAnsi"/>
          <w:sz w:val="22"/>
          <w:szCs w:val="22"/>
          <w:u w:val="single"/>
        </w:rPr>
        <w:fldChar w:fldCharType="end"/>
      </w:r>
      <w:r w:rsidR="003B45B0" w:rsidRPr="008A03A7">
        <w:rPr>
          <w:rFonts w:asciiTheme="minorHAnsi" w:hAnsiTheme="minorHAnsi"/>
        </w:rPr>
        <w:t>_______</w:t>
      </w:r>
      <w:r w:rsidR="00AE55D1" w:rsidRPr="008A03A7">
        <w:rPr>
          <w:rFonts w:asciiTheme="minorHAnsi" w:hAnsiTheme="minorHAnsi"/>
        </w:rPr>
        <w:t>_</w:t>
      </w:r>
      <w:r w:rsidR="003B45B0" w:rsidRPr="008A03A7">
        <w:rPr>
          <w:rFonts w:asciiTheme="minorHAnsi" w:hAnsiTheme="minorHAnsi"/>
        </w:rPr>
        <w:t>_______</w:t>
      </w:r>
      <w:r w:rsidR="009B1B7F" w:rsidRPr="008A03A7">
        <w:rPr>
          <w:rFonts w:asciiTheme="minorHAnsi" w:hAnsiTheme="minorHAnsi"/>
        </w:rPr>
        <w:t>____________</w:t>
      </w:r>
      <w:r w:rsidR="003B45B0" w:rsidRPr="008A03A7">
        <w:rPr>
          <w:rFonts w:asciiTheme="minorHAnsi" w:hAnsiTheme="minorHAnsi"/>
        </w:rPr>
        <w:t>_</w:t>
      </w:r>
      <w:r w:rsidR="0082292F" w:rsidRPr="008A03A7">
        <w:rPr>
          <w:rFonts w:asciiTheme="minorHAnsi" w:hAnsiTheme="minorHAnsi"/>
        </w:rPr>
        <w:t>____________</w:t>
      </w:r>
      <w:r w:rsidR="003B45B0" w:rsidRPr="008A03A7">
        <w:rPr>
          <w:rFonts w:asciiTheme="minorHAnsi" w:hAnsiTheme="minorHAnsi"/>
        </w:rPr>
        <w:t>_____</w:t>
      </w:r>
    </w:p>
    <w:p w:rsidR="003B45B0" w:rsidRPr="008A03A7" w:rsidRDefault="003B45B0" w:rsidP="00AE55D1">
      <w:pPr>
        <w:ind w:left="180" w:right="-360"/>
        <w:rPr>
          <w:rFonts w:asciiTheme="minorHAnsi" w:hAnsiTheme="minorHAnsi"/>
        </w:rPr>
      </w:pPr>
      <w:r w:rsidRPr="008A03A7">
        <w:rPr>
          <w:rFonts w:asciiTheme="minorHAnsi" w:hAnsiTheme="minorHAnsi" w:cs="Calibri"/>
          <w:sz w:val="18"/>
          <w:szCs w:val="18"/>
        </w:rPr>
        <w:t>Phone Number</w:t>
      </w:r>
      <w:r w:rsidRPr="008A03A7">
        <w:rPr>
          <w:rFonts w:asciiTheme="minorHAnsi" w:hAnsiTheme="minorHAnsi"/>
        </w:rPr>
        <w:tab/>
      </w:r>
      <w:r w:rsidRPr="008A03A7">
        <w:rPr>
          <w:rFonts w:asciiTheme="minorHAnsi" w:hAnsiTheme="minorHAnsi"/>
        </w:rPr>
        <w:tab/>
      </w:r>
      <w:r w:rsidRPr="008A03A7">
        <w:rPr>
          <w:rFonts w:asciiTheme="minorHAnsi" w:hAnsiTheme="minorHAnsi"/>
        </w:rPr>
        <w:tab/>
      </w:r>
      <w:r w:rsidR="00AE55D1" w:rsidRPr="008A03A7">
        <w:rPr>
          <w:rFonts w:asciiTheme="minorHAnsi" w:hAnsiTheme="minorHAnsi"/>
        </w:rPr>
        <w:tab/>
      </w:r>
      <w:r w:rsidR="008C1B84" w:rsidRPr="008A03A7">
        <w:rPr>
          <w:rFonts w:asciiTheme="minorHAnsi" w:hAnsiTheme="minorHAnsi" w:cs="Calibri"/>
          <w:sz w:val="18"/>
          <w:szCs w:val="18"/>
        </w:rPr>
        <w:t>E</w:t>
      </w:r>
      <w:r w:rsidRPr="008A03A7">
        <w:rPr>
          <w:rFonts w:asciiTheme="minorHAnsi" w:hAnsiTheme="minorHAnsi" w:cs="Calibri"/>
          <w:sz w:val="18"/>
          <w:szCs w:val="18"/>
        </w:rPr>
        <w:t>mail Address</w:t>
      </w:r>
    </w:p>
    <w:p w:rsidR="00B02CAA" w:rsidRPr="008A03A7" w:rsidRDefault="00B02CAA" w:rsidP="00AE55D1">
      <w:pPr>
        <w:ind w:left="180"/>
        <w:rPr>
          <w:rFonts w:asciiTheme="minorHAnsi" w:hAnsiTheme="minorHAnsi"/>
          <w:b/>
          <w:i/>
          <w:sz w:val="20"/>
          <w:szCs w:val="20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  <w:bookmarkStart w:id="10" w:name="_GoBack"/>
      <w:bookmarkEnd w:id="10"/>
    </w:p>
    <w:p w:rsidR="00CA0C25" w:rsidRPr="008A03A7" w:rsidRDefault="00CA0C25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</w:p>
    <w:p w:rsidR="00953C15" w:rsidRPr="00953C15" w:rsidRDefault="00953C15" w:rsidP="0082292F">
      <w:pPr>
        <w:pStyle w:val="BodyTextIndent2"/>
        <w:spacing w:before="120"/>
        <w:ind w:left="0"/>
        <w:jc w:val="center"/>
        <w:rPr>
          <w:rFonts w:asciiTheme="minorHAnsi" w:hAnsiTheme="minorHAnsi"/>
          <w:b/>
          <w:i w:val="0"/>
          <w:iCs w:val="0"/>
          <w:sz w:val="22"/>
        </w:rPr>
      </w:pPr>
      <w:r w:rsidRPr="00953C15">
        <w:rPr>
          <w:rFonts w:asciiTheme="minorHAnsi" w:hAnsiTheme="minorHAnsi"/>
          <w:b/>
          <w:i w:val="0"/>
          <w:iCs w:val="0"/>
          <w:sz w:val="22"/>
        </w:rPr>
        <w:t xml:space="preserve">APPLICATION DEADLINE IS </w:t>
      </w:r>
      <w:r w:rsidR="009A086E">
        <w:rPr>
          <w:rFonts w:asciiTheme="minorHAnsi" w:hAnsiTheme="minorHAnsi"/>
          <w:b/>
          <w:i w:val="0"/>
          <w:iCs w:val="0"/>
          <w:sz w:val="22"/>
        </w:rPr>
        <w:t>TUESDAY, MAY 30, 2017</w:t>
      </w:r>
      <w:r w:rsidRPr="00953C15">
        <w:rPr>
          <w:rFonts w:asciiTheme="minorHAnsi" w:hAnsiTheme="minorHAnsi"/>
          <w:b/>
          <w:i w:val="0"/>
          <w:iCs w:val="0"/>
          <w:sz w:val="22"/>
        </w:rPr>
        <w:t xml:space="preserve">. </w:t>
      </w:r>
    </w:p>
    <w:p w:rsidR="00953C15" w:rsidRPr="00953C15" w:rsidRDefault="00953C15" w:rsidP="0082292F">
      <w:pPr>
        <w:pStyle w:val="BodyTextIndent2"/>
        <w:spacing w:before="120"/>
        <w:ind w:left="0"/>
        <w:jc w:val="center"/>
        <w:rPr>
          <w:rFonts w:asciiTheme="minorHAnsi" w:hAnsiTheme="minorHAnsi"/>
          <w:b/>
          <w:i w:val="0"/>
          <w:iCs w:val="0"/>
          <w:sz w:val="22"/>
        </w:rPr>
      </w:pPr>
      <w:r w:rsidRPr="00953C15">
        <w:rPr>
          <w:rFonts w:asciiTheme="minorHAnsi" w:hAnsiTheme="minorHAnsi"/>
          <w:b/>
          <w:i w:val="0"/>
          <w:iCs w:val="0"/>
          <w:sz w:val="22"/>
        </w:rPr>
        <w:t>APPLICANTS WILL BE NOTI</w:t>
      </w:r>
      <w:r w:rsidR="009A086E">
        <w:rPr>
          <w:rFonts w:asciiTheme="minorHAnsi" w:hAnsiTheme="minorHAnsi"/>
          <w:b/>
          <w:i w:val="0"/>
          <w:iCs w:val="0"/>
          <w:sz w:val="22"/>
        </w:rPr>
        <w:t>FIED OF APPROVAL STATUS BY JUNE</w:t>
      </w:r>
      <w:r w:rsidRPr="00953C15">
        <w:rPr>
          <w:rFonts w:asciiTheme="minorHAnsi" w:hAnsiTheme="minorHAnsi"/>
          <w:b/>
          <w:i w:val="0"/>
          <w:iCs w:val="0"/>
          <w:sz w:val="22"/>
        </w:rPr>
        <w:t xml:space="preserve"> 14, 2017.</w:t>
      </w:r>
    </w:p>
    <w:p w:rsidR="00B02CAA" w:rsidRPr="008A03A7" w:rsidRDefault="00B02CAA" w:rsidP="0082292F">
      <w:pPr>
        <w:pStyle w:val="BodyTextIndent2"/>
        <w:spacing w:before="120"/>
        <w:ind w:left="0"/>
        <w:jc w:val="center"/>
        <w:rPr>
          <w:rFonts w:asciiTheme="minorHAnsi" w:hAnsiTheme="minorHAnsi"/>
          <w:i w:val="0"/>
          <w:iCs w:val="0"/>
          <w:sz w:val="22"/>
        </w:rPr>
      </w:pPr>
      <w:r w:rsidRPr="008A03A7">
        <w:rPr>
          <w:rFonts w:asciiTheme="minorHAnsi" w:hAnsiTheme="minorHAnsi"/>
          <w:i w:val="0"/>
          <w:iCs w:val="0"/>
          <w:sz w:val="22"/>
        </w:rPr>
        <w:t xml:space="preserve">Please 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return the </w:t>
      </w:r>
      <w:r w:rsidRPr="008A03A7">
        <w:rPr>
          <w:rFonts w:asciiTheme="minorHAnsi" w:hAnsiTheme="minorHAnsi"/>
          <w:i w:val="0"/>
          <w:iCs w:val="0"/>
          <w:sz w:val="22"/>
        </w:rPr>
        <w:t>completed form</w:t>
      </w:r>
      <w:r w:rsidR="0095570E" w:rsidRPr="008A03A7">
        <w:rPr>
          <w:rFonts w:asciiTheme="minorHAnsi" w:hAnsiTheme="minorHAnsi"/>
          <w:i w:val="0"/>
          <w:iCs w:val="0"/>
          <w:sz w:val="22"/>
        </w:rPr>
        <w:t xml:space="preserve"> </w:t>
      </w:r>
      <w:r w:rsidRPr="008A03A7">
        <w:rPr>
          <w:rFonts w:asciiTheme="minorHAnsi" w:hAnsiTheme="minorHAnsi"/>
          <w:i w:val="0"/>
          <w:iCs w:val="0"/>
          <w:sz w:val="22"/>
        </w:rPr>
        <w:t xml:space="preserve">to </w:t>
      </w:r>
      <w:r w:rsidR="00B76389">
        <w:rPr>
          <w:rFonts w:asciiTheme="minorHAnsi" w:hAnsiTheme="minorHAnsi"/>
          <w:i w:val="0"/>
          <w:iCs w:val="0"/>
          <w:sz w:val="22"/>
        </w:rPr>
        <w:t>Kristina Fawcett</w:t>
      </w:r>
      <w:r w:rsidRPr="008A03A7">
        <w:rPr>
          <w:rFonts w:asciiTheme="minorHAnsi" w:hAnsiTheme="minorHAnsi"/>
          <w:i w:val="0"/>
          <w:iCs w:val="0"/>
          <w:sz w:val="22"/>
        </w:rPr>
        <w:t>:</w:t>
      </w:r>
    </w:p>
    <w:p w:rsidR="00B02CAA" w:rsidRPr="008A03A7" w:rsidRDefault="00B02CAA" w:rsidP="00B02CAA">
      <w:pPr>
        <w:pStyle w:val="Default"/>
        <w:jc w:val="center"/>
        <w:rPr>
          <w:rFonts w:asciiTheme="minorHAnsi" w:hAnsiTheme="minorHAnsi"/>
          <w:b/>
          <w:bCs/>
          <w:sz w:val="14"/>
          <w:szCs w:val="16"/>
        </w:rPr>
      </w:pPr>
    </w:p>
    <w:p w:rsidR="000724EC" w:rsidRPr="008A03A7" w:rsidRDefault="00B02CAA" w:rsidP="0082292F">
      <w:pPr>
        <w:pStyle w:val="Default"/>
        <w:jc w:val="center"/>
        <w:rPr>
          <w:rFonts w:asciiTheme="minorHAnsi" w:hAnsiTheme="minorHAnsi"/>
        </w:rPr>
      </w:pPr>
      <w:r w:rsidRPr="008A03A7">
        <w:rPr>
          <w:rFonts w:asciiTheme="minorHAnsi" w:hAnsiTheme="minorHAnsi"/>
          <w:sz w:val="22"/>
        </w:rPr>
        <w:t xml:space="preserve">Email: </w:t>
      </w:r>
      <w:hyperlink r:id="rId10" w:history="1">
        <w:r w:rsidR="00B76389" w:rsidRPr="002E74DA">
          <w:rPr>
            <w:rStyle w:val="Hyperlink"/>
            <w:rFonts w:asciiTheme="minorHAnsi" w:hAnsiTheme="minorHAnsi"/>
            <w:sz w:val="22"/>
          </w:rPr>
          <w:t>kristina.fawcett@dcjs.virginia.gov</w:t>
        </w:r>
      </w:hyperlink>
      <w:r w:rsidRPr="008A03A7">
        <w:rPr>
          <w:rFonts w:asciiTheme="minorHAnsi" w:hAnsiTheme="minorHAnsi"/>
          <w:sz w:val="22"/>
        </w:rPr>
        <w:t xml:space="preserve">  </w:t>
      </w:r>
      <w:r w:rsidR="0082292F" w:rsidRPr="008A03A7">
        <w:rPr>
          <w:rFonts w:asciiTheme="minorHAnsi" w:hAnsiTheme="minorHAnsi"/>
          <w:sz w:val="22"/>
        </w:rPr>
        <w:t xml:space="preserve">•   </w:t>
      </w:r>
      <w:r w:rsidR="00995530" w:rsidRPr="008A03A7">
        <w:rPr>
          <w:rFonts w:asciiTheme="minorHAnsi" w:hAnsiTheme="minorHAnsi"/>
          <w:sz w:val="22"/>
        </w:rPr>
        <w:t xml:space="preserve">Phone: 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995530" w:rsidRPr="008A03A7">
        <w:rPr>
          <w:rFonts w:asciiTheme="minorHAnsi" w:hAnsiTheme="minorHAnsi"/>
          <w:sz w:val="22"/>
        </w:rPr>
        <w:t>225-</w:t>
      </w:r>
      <w:r w:rsidR="00B76389">
        <w:rPr>
          <w:rFonts w:asciiTheme="minorHAnsi" w:hAnsiTheme="minorHAnsi"/>
          <w:sz w:val="22"/>
        </w:rPr>
        <w:t>3948</w:t>
      </w:r>
      <w:r w:rsidR="0082292F" w:rsidRPr="008A03A7">
        <w:rPr>
          <w:rFonts w:asciiTheme="minorHAnsi" w:hAnsiTheme="minorHAnsi"/>
          <w:sz w:val="22"/>
        </w:rPr>
        <w:t xml:space="preserve">   •   </w:t>
      </w:r>
      <w:r w:rsidRPr="008A03A7">
        <w:rPr>
          <w:rFonts w:asciiTheme="minorHAnsi" w:hAnsiTheme="minorHAnsi"/>
          <w:sz w:val="22"/>
        </w:rPr>
        <w:t xml:space="preserve">Fax: </w:t>
      </w:r>
      <w:r w:rsidR="0082292F" w:rsidRPr="008A03A7">
        <w:rPr>
          <w:rFonts w:asciiTheme="minorHAnsi" w:hAnsiTheme="minorHAnsi"/>
          <w:sz w:val="22"/>
        </w:rPr>
        <w:t>(</w:t>
      </w:r>
      <w:r w:rsidR="00995530" w:rsidRPr="008A03A7">
        <w:rPr>
          <w:rFonts w:asciiTheme="minorHAnsi" w:hAnsiTheme="minorHAnsi"/>
          <w:sz w:val="22"/>
        </w:rPr>
        <w:t>804</w:t>
      </w:r>
      <w:r w:rsidR="0082292F" w:rsidRPr="008A03A7">
        <w:rPr>
          <w:rFonts w:asciiTheme="minorHAnsi" w:hAnsiTheme="minorHAnsi"/>
          <w:sz w:val="22"/>
        </w:rPr>
        <w:t xml:space="preserve">) </w:t>
      </w:r>
      <w:r w:rsidR="00995530" w:rsidRPr="008A03A7">
        <w:rPr>
          <w:rFonts w:asciiTheme="minorHAnsi" w:hAnsiTheme="minorHAnsi"/>
          <w:sz w:val="22"/>
        </w:rPr>
        <w:t>786-0410</w:t>
      </w:r>
    </w:p>
    <w:sectPr w:rsidR="000724EC" w:rsidRPr="008A03A7" w:rsidSect="0082292F">
      <w:footerReference w:type="even" r:id="rId11"/>
      <w:footerReference w:type="first" r:id="rId12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A7" w:rsidRDefault="008A03A7">
      <w:r>
        <w:separator/>
      </w:r>
    </w:p>
  </w:endnote>
  <w:endnote w:type="continuationSeparator" w:id="0">
    <w:p w:rsidR="008A03A7" w:rsidRDefault="008A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3A7" w:rsidRDefault="008A03A7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3A7" w:rsidRDefault="00966DF7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A03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3A7">
      <w:rPr>
        <w:rStyle w:val="PageNumber"/>
        <w:noProof/>
      </w:rPr>
      <w:t>1</w:t>
    </w:r>
    <w:r>
      <w:rPr>
        <w:rStyle w:val="PageNumber"/>
      </w:rPr>
      <w:fldChar w:fldCharType="end"/>
    </w:r>
  </w:p>
  <w:p w:rsidR="008A03A7" w:rsidRPr="00855468" w:rsidRDefault="008A03A7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A7" w:rsidRDefault="008A03A7">
      <w:r>
        <w:separator/>
      </w:r>
    </w:p>
  </w:footnote>
  <w:footnote w:type="continuationSeparator" w:id="0">
    <w:p w:rsidR="008A03A7" w:rsidRDefault="008A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63C91"/>
    <w:rsid w:val="00066779"/>
    <w:rsid w:val="00071285"/>
    <w:rsid w:val="000714B4"/>
    <w:rsid w:val="000724EC"/>
    <w:rsid w:val="00072742"/>
    <w:rsid w:val="00072DAC"/>
    <w:rsid w:val="00073339"/>
    <w:rsid w:val="0007706D"/>
    <w:rsid w:val="000807C6"/>
    <w:rsid w:val="00081EA6"/>
    <w:rsid w:val="00091235"/>
    <w:rsid w:val="00091309"/>
    <w:rsid w:val="000948EE"/>
    <w:rsid w:val="00094E2F"/>
    <w:rsid w:val="000A4F97"/>
    <w:rsid w:val="000A6B4E"/>
    <w:rsid w:val="000B5109"/>
    <w:rsid w:val="000C35B5"/>
    <w:rsid w:val="000D3771"/>
    <w:rsid w:val="000D3F0F"/>
    <w:rsid w:val="00121C97"/>
    <w:rsid w:val="001243BB"/>
    <w:rsid w:val="001300A2"/>
    <w:rsid w:val="001415D1"/>
    <w:rsid w:val="00146D2E"/>
    <w:rsid w:val="0016419A"/>
    <w:rsid w:val="00164A4B"/>
    <w:rsid w:val="001659EB"/>
    <w:rsid w:val="00172827"/>
    <w:rsid w:val="00176F95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F5722"/>
    <w:rsid w:val="001F7D87"/>
    <w:rsid w:val="002036B4"/>
    <w:rsid w:val="002340E8"/>
    <w:rsid w:val="00237906"/>
    <w:rsid w:val="002427C4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D0720"/>
    <w:rsid w:val="002F4956"/>
    <w:rsid w:val="002F4C1B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E65"/>
    <w:rsid w:val="00530905"/>
    <w:rsid w:val="00536AB3"/>
    <w:rsid w:val="005476A0"/>
    <w:rsid w:val="00550DC1"/>
    <w:rsid w:val="00551FF7"/>
    <w:rsid w:val="00557C82"/>
    <w:rsid w:val="00561D6E"/>
    <w:rsid w:val="00563446"/>
    <w:rsid w:val="00574E86"/>
    <w:rsid w:val="0058764C"/>
    <w:rsid w:val="00590CB6"/>
    <w:rsid w:val="00593E7F"/>
    <w:rsid w:val="00595933"/>
    <w:rsid w:val="00595F4C"/>
    <w:rsid w:val="005A5C7E"/>
    <w:rsid w:val="005A7108"/>
    <w:rsid w:val="005B12E6"/>
    <w:rsid w:val="005B5469"/>
    <w:rsid w:val="00604A2C"/>
    <w:rsid w:val="006168B0"/>
    <w:rsid w:val="006169E6"/>
    <w:rsid w:val="00622E4D"/>
    <w:rsid w:val="006309FA"/>
    <w:rsid w:val="006435B9"/>
    <w:rsid w:val="006460F1"/>
    <w:rsid w:val="006462B2"/>
    <w:rsid w:val="006462CF"/>
    <w:rsid w:val="00656FBD"/>
    <w:rsid w:val="006700DE"/>
    <w:rsid w:val="00671A0D"/>
    <w:rsid w:val="0068434B"/>
    <w:rsid w:val="0069126C"/>
    <w:rsid w:val="006A791A"/>
    <w:rsid w:val="006B2C9E"/>
    <w:rsid w:val="006B440A"/>
    <w:rsid w:val="006C7FF5"/>
    <w:rsid w:val="006D3FFF"/>
    <w:rsid w:val="006E224C"/>
    <w:rsid w:val="006E24BC"/>
    <w:rsid w:val="006F6A1D"/>
    <w:rsid w:val="007071AD"/>
    <w:rsid w:val="00720B80"/>
    <w:rsid w:val="00727C07"/>
    <w:rsid w:val="00732B31"/>
    <w:rsid w:val="007358DB"/>
    <w:rsid w:val="00736F00"/>
    <w:rsid w:val="007436B6"/>
    <w:rsid w:val="00751580"/>
    <w:rsid w:val="00762DDD"/>
    <w:rsid w:val="00764EB9"/>
    <w:rsid w:val="0076543F"/>
    <w:rsid w:val="007762DD"/>
    <w:rsid w:val="00780637"/>
    <w:rsid w:val="00781DCB"/>
    <w:rsid w:val="00783C0C"/>
    <w:rsid w:val="007842EC"/>
    <w:rsid w:val="007857FF"/>
    <w:rsid w:val="00796772"/>
    <w:rsid w:val="007A64BA"/>
    <w:rsid w:val="007D362F"/>
    <w:rsid w:val="007E19CA"/>
    <w:rsid w:val="007F01E4"/>
    <w:rsid w:val="00802410"/>
    <w:rsid w:val="00815F30"/>
    <w:rsid w:val="008205CA"/>
    <w:rsid w:val="00821758"/>
    <w:rsid w:val="0082292F"/>
    <w:rsid w:val="00825EED"/>
    <w:rsid w:val="00832FB2"/>
    <w:rsid w:val="008344E5"/>
    <w:rsid w:val="008527DE"/>
    <w:rsid w:val="00855468"/>
    <w:rsid w:val="00855A29"/>
    <w:rsid w:val="00857B63"/>
    <w:rsid w:val="008618D8"/>
    <w:rsid w:val="008711E0"/>
    <w:rsid w:val="00876721"/>
    <w:rsid w:val="00886463"/>
    <w:rsid w:val="008905F8"/>
    <w:rsid w:val="00891C22"/>
    <w:rsid w:val="008928CE"/>
    <w:rsid w:val="00892CAA"/>
    <w:rsid w:val="00892D0F"/>
    <w:rsid w:val="00893244"/>
    <w:rsid w:val="008943FD"/>
    <w:rsid w:val="00895355"/>
    <w:rsid w:val="00897498"/>
    <w:rsid w:val="008A03A7"/>
    <w:rsid w:val="008A0EA4"/>
    <w:rsid w:val="008A1CE2"/>
    <w:rsid w:val="008B2959"/>
    <w:rsid w:val="008B5388"/>
    <w:rsid w:val="008B6003"/>
    <w:rsid w:val="008C1B84"/>
    <w:rsid w:val="008C2752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3C15"/>
    <w:rsid w:val="0095570E"/>
    <w:rsid w:val="009560F6"/>
    <w:rsid w:val="00966DF7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086E"/>
    <w:rsid w:val="009A1079"/>
    <w:rsid w:val="009B1B7F"/>
    <w:rsid w:val="009B458B"/>
    <w:rsid w:val="009C01F6"/>
    <w:rsid w:val="009D1436"/>
    <w:rsid w:val="009D3227"/>
    <w:rsid w:val="009D739D"/>
    <w:rsid w:val="009F27E3"/>
    <w:rsid w:val="009F6ECE"/>
    <w:rsid w:val="009F7815"/>
    <w:rsid w:val="00A037B4"/>
    <w:rsid w:val="00A05619"/>
    <w:rsid w:val="00A1792D"/>
    <w:rsid w:val="00A20843"/>
    <w:rsid w:val="00A211EB"/>
    <w:rsid w:val="00A245A7"/>
    <w:rsid w:val="00A318A6"/>
    <w:rsid w:val="00A330CB"/>
    <w:rsid w:val="00A44D9D"/>
    <w:rsid w:val="00A61A54"/>
    <w:rsid w:val="00A66B08"/>
    <w:rsid w:val="00A702B2"/>
    <w:rsid w:val="00A74D96"/>
    <w:rsid w:val="00A760AC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1F10"/>
    <w:rsid w:val="00B32A57"/>
    <w:rsid w:val="00B330AA"/>
    <w:rsid w:val="00B4608A"/>
    <w:rsid w:val="00B46BCE"/>
    <w:rsid w:val="00B61F80"/>
    <w:rsid w:val="00B63A26"/>
    <w:rsid w:val="00B663C4"/>
    <w:rsid w:val="00B6768B"/>
    <w:rsid w:val="00B76389"/>
    <w:rsid w:val="00B80C3E"/>
    <w:rsid w:val="00BA57AF"/>
    <w:rsid w:val="00BA5C4A"/>
    <w:rsid w:val="00BB381B"/>
    <w:rsid w:val="00BC0C5B"/>
    <w:rsid w:val="00BC4F27"/>
    <w:rsid w:val="00BD1164"/>
    <w:rsid w:val="00BD27E2"/>
    <w:rsid w:val="00BD3D06"/>
    <w:rsid w:val="00BD4AD8"/>
    <w:rsid w:val="00BF1E81"/>
    <w:rsid w:val="00BF698A"/>
    <w:rsid w:val="00C15F4C"/>
    <w:rsid w:val="00C2256F"/>
    <w:rsid w:val="00C30CB8"/>
    <w:rsid w:val="00C43102"/>
    <w:rsid w:val="00C438EA"/>
    <w:rsid w:val="00C47796"/>
    <w:rsid w:val="00C93C2A"/>
    <w:rsid w:val="00CA0C25"/>
    <w:rsid w:val="00CA51E9"/>
    <w:rsid w:val="00CA760C"/>
    <w:rsid w:val="00CB359E"/>
    <w:rsid w:val="00CB5141"/>
    <w:rsid w:val="00CC14F1"/>
    <w:rsid w:val="00CC6874"/>
    <w:rsid w:val="00CC6E98"/>
    <w:rsid w:val="00CD1657"/>
    <w:rsid w:val="00CD1A3F"/>
    <w:rsid w:val="00CD6337"/>
    <w:rsid w:val="00CE475F"/>
    <w:rsid w:val="00CF1FFF"/>
    <w:rsid w:val="00CF2826"/>
    <w:rsid w:val="00D10FC2"/>
    <w:rsid w:val="00D124FB"/>
    <w:rsid w:val="00D12535"/>
    <w:rsid w:val="00D22572"/>
    <w:rsid w:val="00D3094F"/>
    <w:rsid w:val="00D4250E"/>
    <w:rsid w:val="00D54595"/>
    <w:rsid w:val="00D77DA5"/>
    <w:rsid w:val="00DA14A2"/>
    <w:rsid w:val="00DA15F4"/>
    <w:rsid w:val="00DA253F"/>
    <w:rsid w:val="00DB275C"/>
    <w:rsid w:val="00DD1D65"/>
    <w:rsid w:val="00DD31BF"/>
    <w:rsid w:val="00DD7856"/>
    <w:rsid w:val="00DE42C8"/>
    <w:rsid w:val="00DE66AB"/>
    <w:rsid w:val="00DF67E1"/>
    <w:rsid w:val="00E05740"/>
    <w:rsid w:val="00E17F60"/>
    <w:rsid w:val="00E44405"/>
    <w:rsid w:val="00E56B58"/>
    <w:rsid w:val="00E71108"/>
    <w:rsid w:val="00E72EB3"/>
    <w:rsid w:val="00E84148"/>
    <w:rsid w:val="00E91150"/>
    <w:rsid w:val="00E93361"/>
    <w:rsid w:val="00EB6B5E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402E"/>
    <w:rsid w:val="00FB630E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ristina.fawcett@dcjs.virgini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536F-60E6-4460-A602-AA9DFD87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516</Words>
  <Characters>3947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4455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Rosamond Fawcett</cp:lastModifiedBy>
  <cp:revision>4</cp:revision>
  <cp:lastPrinted>2016-01-12T13:57:00Z</cp:lastPrinted>
  <dcterms:created xsi:type="dcterms:W3CDTF">2017-01-12T16:58:00Z</dcterms:created>
  <dcterms:modified xsi:type="dcterms:W3CDTF">2017-01-12T18:56:00Z</dcterms:modified>
</cp:coreProperties>
</file>