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AA" w:rsidRPr="00521FF4" w:rsidRDefault="00A037B4" w:rsidP="00521FF4">
      <w:pPr>
        <w:ind w:left="994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-57785</wp:posOffset>
            </wp:positionV>
            <wp:extent cx="746125" cy="756285"/>
            <wp:effectExtent l="19050" t="0" r="0" b="0"/>
            <wp:wrapNone/>
            <wp:docPr id="67" name="Picture 49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CAA" w:rsidRPr="00521FF4">
        <w:rPr>
          <w:rFonts w:ascii="Calibri" w:hAnsi="Calibri" w:cs="Calibri"/>
          <w:b/>
          <w:bCs/>
          <w:sz w:val="32"/>
          <w:szCs w:val="32"/>
        </w:rPr>
        <w:t>Virginia Department of Criminal Justice Services</w:t>
      </w:r>
    </w:p>
    <w:p w:rsidR="003B45B0" w:rsidRPr="00521FF4" w:rsidRDefault="003A5CDC" w:rsidP="00521FF4">
      <w:pPr>
        <w:ind w:left="994"/>
        <w:rPr>
          <w:rFonts w:ascii="Calibri" w:hAnsi="Calibri" w:cs="Calibri"/>
          <w:sz w:val="32"/>
          <w:szCs w:val="28"/>
        </w:rPr>
      </w:pPr>
      <w:r>
        <w:rPr>
          <w:rFonts w:ascii="Calibri" w:hAnsi="Calibri" w:cs="Calibri"/>
          <w:b/>
          <w:bCs/>
          <w:sz w:val="32"/>
          <w:szCs w:val="28"/>
        </w:rPr>
        <w:t>Envision: Creating Paths of Resiliency for Underserved Domestic Violence Survivors</w:t>
      </w:r>
      <w:r w:rsidR="00521FF4" w:rsidRPr="00521FF4">
        <w:rPr>
          <w:rFonts w:ascii="Calibri" w:hAnsi="Calibri" w:cs="Calibri"/>
          <w:sz w:val="32"/>
          <w:szCs w:val="28"/>
        </w:rPr>
        <w:t xml:space="preserve"> </w:t>
      </w:r>
    </w:p>
    <w:p w:rsidR="003B45B0" w:rsidRPr="00521FF4" w:rsidRDefault="003A5CDC" w:rsidP="00521FF4">
      <w:pPr>
        <w:ind w:left="990"/>
        <w:rPr>
          <w:rFonts w:ascii="Calibri" w:hAnsi="Calibri" w:cs="Calibri"/>
          <w:b/>
          <w:bCs/>
          <w:iCs/>
          <w:szCs w:val="28"/>
        </w:rPr>
      </w:pPr>
      <w:r>
        <w:rPr>
          <w:rFonts w:ascii="Calibri" w:hAnsi="Calibri" w:cs="Calibri"/>
          <w:b/>
          <w:bCs/>
          <w:iCs/>
          <w:szCs w:val="28"/>
        </w:rPr>
        <w:t>October 10-11, 2019</w:t>
      </w:r>
      <w:r w:rsidR="00BF4CBB">
        <w:rPr>
          <w:rFonts w:ascii="Calibri" w:hAnsi="Calibri" w:cs="Calibri"/>
          <w:b/>
          <w:bCs/>
          <w:iCs/>
          <w:szCs w:val="28"/>
        </w:rPr>
        <w:t xml:space="preserve"> </w:t>
      </w:r>
      <w:r>
        <w:rPr>
          <w:rFonts w:ascii="Calibri" w:hAnsi="Calibri" w:cs="Calibri"/>
          <w:b/>
          <w:bCs/>
          <w:iCs/>
          <w:szCs w:val="28"/>
        </w:rPr>
        <w:t>Hotel Madison</w:t>
      </w:r>
      <w:bookmarkStart w:id="0" w:name="_GoBack"/>
      <w:bookmarkEnd w:id="0"/>
      <w:r w:rsidR="0095636F">
        <w:rPr>
          <w:rFonts w:ascii="Calibri" w:hAnsi="Calibri" w:cs="Calibri"/>
          <w:bCs/>
          <w:iCs/>
          <w:szCs w:val="28"/>
        </w:rPr>
        <w:t xml:space="preserve">• </w:t>
      </w:r>
      <w:r w:rsidR="0095636F">
        <w:rPr>
          <w:rFonts w:ascii="Calibri" w:hAnsi="Calibri" w:cs="Calibri"/>
          <w:b/>
          <w:bCs/>
          <w:iCs/>
          <w:szCs w:val="28"/>
        </w:rPr>
        <w:t>Harrisonburg</w:t>
      </w:r>
      <w:r>
        <w:rPr>
          <w:rFonts w:ascii="Calibri" w:hAnsi="Calibri" w:cs="Calibri"/>
          <w:b/>
          <w:bCs/>
          <w:iCs/>
          <w:szCs w:val="28"/>
        </w:rPr>
        <w:t xml:space="preserve">, </w:t>
      </w:r>
      <w:r w:rsidR="008E3943">
        <w:rPr>
          <w:rFonts w:ascii="Calibri" w:hAnsi="Calibri" w:cs="Calibri"/>
          <w:b/>
          <w:bCs/>
          <w:iCs/>
          <w:szCs w:val="28"/>
        </w:rPr>
        <w:t>Virginia</w:t>
      </w:r>
      <w:r w:rsidR="00521FF4" w:rsidRPr="00521FF4">
        <w:rPr>
          <w:rFonts w:ascii="Calibri" w:hAnsi="Calibri" w:cs="Calibri"/>
          <w:b/>
          <w:bCs/>
          <w:iCs/>
          <w:szCs w:val="28"/>
        </w:rPr>
        <w:t xml:space="preserve"> </w:t>
      </w:r>
      <w:r w:rsidR="003B45B0" w:rsidRPr="00521FF4">
        <w:rPr>
          <w:rFonts w:ascii="Calibri" w:hAnsi="Calibri" w:cs="Calibri"/>
          <w:b/>
          <w:bCs/>
          <w:iCs/>
          <w:szCs w:val="28"/>
        </w:rPr>
        <w:t xml:space="preserve"> </w:t>
      </w:r>
    </w:p>
    <w:p w:rsidR="003B45B0" w:rsidRPr="00965BA8" w:rsidRDefault="003B45B0" w:rsidP="00965BA8">
      <w:pPr>
        <w:jc w:val="center"/>
        <w:rPr>
          <w:rFonts w:ascii="Calibri" w:hAnsi="Calibri" w:cs="Calibri"/>
          <w:sz w:val="16"/>
          <w:szCs w:val="16"/>
        </w:rPr>
      </w:pPr>
    </w:p>
    <w:p w:rsidR="00FC3CCF" w:rsidRDefault="00B959CD" w:rsidP="00521FF4">
      <w:pPr>
        <w:pStyle w:val="Heading3"/>
        <w:spacing w:before="0" w:after="120"/>
        <w:jc w:val="center"/>
        <w:rPr>
          <w:rFonts w:ascii="Calibri" w:hAnsi="Calibri" w:cs="Calibri"/>
          <w:bCs w:val="0"/>
          <w:sz w:val="28"/>
        </w:rPr>
      </w:pPr>
      <w:r>
        <w:rPr>
          <w:rFonts w:ascii="Calibri" w:hAnsi="Calibri" w:cs="Calibri"/>
          <w:bCs w:val="0"/>
          <w:sz w:val="28"/>
        </w:rPr>
        <w:t>EXHIBITOR</w:t>
      </w:r>
      <w:r w:rsidR="00521FF4" w:rsidRPr="00E17F60">
        <w:rPr>
          <w:rFonts w:ascii="Calibri" w:hAnsi="Calibri" w:cs="Calibri"/>
          <w:bCs w:val="0"/>
          <w:sz w:val="28"/>
        </w:rPr>
        <w:t xml:space="preserve"> APPLICATION</w:t>
      </w:r>
      <w:r w:rsidR="00FC3CCF">
        <w:rPr>
          <w:rFonts w:ascii="Calibri" w:hAnsi="Calibri" w:cs="Calibri"/>
          <w:bCs w:val="0"/>
          <w:sz w:val="28"/>
        </w:rPr>
        <w:t xml:space="preserve"> </w:t>
      </w:r>
    </w:p>
    <w:p w:rsidR="003A491A" w:rsidRPr="009F42AC" w:rsidRDefault="00B32A57" w:rsidP="004D3F49">
      <w:pPr>
        <w:pStyle w:val="Heading3"/>
        <w:spacing w:before="0" w:after="120"/>
        <w:ind w:right="270"/>
        <w:rPr>
          <w:rFonts w:ascii="Times New Roman" w:hAnsi="Times New Roman" w:cs="Times New Roman"/>
          <w:b w:val="0"/>
          <w:bCs w:val="0"/>
          <w:sz w:val="20"/>
          <w:szCs w:val="22"/>
        </w:rPr>
      </w:pPr>
      <w:r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Tha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nk you for you</w:t>
      </w:r>
      <w:r w:rsidR="00BF4CBB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r interest </w:t>
      </w:r>
      <w:r w:rsidR="00501E11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in exhibiting </w:t>
      </w:r>
      <w:r w:rsidR="004D3F49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at </w:t>
      </w:r>
      <w:r w:rsidR="004D3F49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the</w:t>
      </w:r>
      <w:r w:rsidR="00BF4CBB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3A5CDC">
        <w:rPr>
          <w:rFonts w:ascii="Times New Roman" w:hAnsi="Times New Roman" w:cs="Times New Roman"/>
          <w:b w:val="0"/>
          <w:bCs w:val="0"/>
          <w:sz w:val="20"/>
          <w:szCs w:val="22"/>
        </w:rPr>
        <w:t>Envision: Creating Paths of Resiliency for Underserved Domestic Violence Survivors Conference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.</w:t>
      </w:r>
      <w:r w:rsidR="00521FF4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Please fill out the following form for consideration </w:t>
      </w:r>
      <w:r w:rsidR="00597037">
        <w:rPr>
          <w:rFonts w:ascii="Times New Roman" w:hAnsi="Times New Roman" w:cs="Times New Roman"/>
          <w:b w:val="0"/>
          <w:bCs w:val="0"/>
          <w:sz w:val="20"/>
          <w:szCs w:val="22"/>
        </w:rPr>
        <w:t>of</w:t>
      </w:r>
      <w:r w:rsidR="00021322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obtaining a</w:t>
      </w:r>
      <w:r w:rsidR="00597037">
        <w:rPr>
          <w:rFonts w:ascii="Times New Roman" w:hAnsi="Times New Roman" w:cs="Times New Roman"/>
          <w:b w:val="0"/>
          <w:bCs w:val="0"/>
          <w:sz w:val="20"/>
          <w:szCs w:val="22"/>
        </w:rPr>
        <w:t>n</w:t>
      </w:r>
      <w:r w:rsidR="00021322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501E11">
        <w:rPr>
          <w:rFonts w:ascii="Times New Roman" w:hAnsi="Times New Roman" w:cs="Times New Roman"/>
          <w:b w:val="0"/>
          <w:bCs w:val="0"/>
          <w:sz w:val="20"/>
          <w:szCs w:val="22"/>
        </w:rPr>
        <w:t>exhibitor</w:t>
      </w:r>
      <w:r w:rsidR="00597037">
        <w:rPr>
          <w:rFonts w:ascii="Times New Roman" w:hAnsi="Times New Roman" w:cs="Times New Roman"/>
          <w:b w:val="0"/>
          <w:bCs w:val="0"/>
          <w:sz w:val="20"/>
          <w:szCs w:val="22"/>
        </w:rPr>
        <w:t>/vendor</w:t>
      </w:r>
      <w:r w:rsidR="00501E11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4D3F49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booth </w:t>
      </w:r>
      <w:r w:rsidR="004D3F49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for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the upcoming conference.</w:t>
      </w:r>
      <w:r w:rsidR="00D3094F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501E11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Space is free</w:t>
      </w:r>
      <w:r w:rsidR="003A5CDC">
        <w:rPr>
          <w:rFonts w:ascii="Times New Roman" w:hAnsi="Times New Roman" w:cs="Times New Roman"/>
          <w:b w:val="0"/>
          <w:bCs w:val="0"/>
          <w:sz w:val="20"/>
          <w:szCs w:val="22"/>
        </w:rPr>
        <w:t>.</w:t>
      </w:r>
    </w:p>
    <w:p w:rsidR="003A491A" w:rsidRPr="003A491A" w:rsidRDefault="003A491A" w:rsidP="003A491A">
      <w:pPr>
        <w:rPr>
          <w:sz w:val="10"/>
          <w:szCs w:val="10"/>
        </w:rPr>
      </w:pPr>
    </w:p>
    <w:p w:rsidR="00B32A57" w:rsidRPr="00F0371D" w:rsidRDefault="00B32A57">
      <w:pPr>
        <w:pBdr>
          <w:top w:val="single" w:sz="12" w:space="1" w:color="auto"/>
        </w:pBdr>
        <w:rPr>
          <w:sz w:val="10"/>
          <w:szCs w:val="10"/>
        </w:rPr>
      </w:pP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99"/>
        <w:gridCol w:w="100"/>
        <w:gridCol w:w="199"/>
        <w:gridCol w:w="694"/>
        <w:gridCol w:w="396"/>
        <w:gridCol w:w="414"/>
        <w:gridCol w:w="2540"/>
        <w:gridCol w:w="542"/>
        <w:gridCol w:w="450"/>
        <w:gridCol w:w="110"/>
        <w:gridCol w:w="2138"/>
        <w:gridCol w:w="752"/>
        <w:gridCol w:w="274"/>
        <w:gridCol w:w="995"/>
        <w:gridCol w:w="7"/>
      </w:tblGrid>
      <w:tr w:rsidR="006462CF" w:rsidRPr="00783C0C" w:rsidTr="004D3F49">
        <w:trPr>
          <w:trHeight w:val="595"/>
        </w:trPr>
        <w:tc>
          <w:tcPr>
            <w:tcW w:w="103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783C0C">
            <w:pPr>
              <w:pStyle w:val="Heading1"/>
              <w:spacing w:after="60"/>
              <w:rPr>
                <w:rFonts w:ascii="Calibri" w:hAnsi="Calibri" w:cs="Calibri"/>
              </w:rPr>
            </w:pPr>
            <w:r w:rsidRPr="00783C0C">
              <w:rPr>
                <w:rFonts w:ascii="Calibri" w:hAnsi="Calibri" w:cs="Calibri"/>
              </w:rPr>
              <w:t>SECTION A: Applicant Information</w:t>
            </w:r>
          </w:p>
          <w:p w:rsidR="006462CF" w:rsidRPr="00783C0C" w:rsidRDefault="006462CF" w:rsidP="00783C0C">
            <w:pPr>
              <w:spacing w:after="60"/>
              <w:rPr>
                <w:i/>
              </w:rPr>
            </w:pPr>
            <w:r w:rsidRPr="009F42AC">
              <w:rPr>
                <w:i/>
                <w:sz w:val="20"/>
              </w:rPr>
              <w:t>This section will provide additional information about you, the applicant.</w:t>
            </w:r>
          </w:p>
        </w:tc>
      </w:tr>
      <w:tr w:rsidR="006462CF" w:rsidRPr="00783C0C" w:rsidTr="004D3F49">
        <w:trPr>
          <w:trHeight w:val="259"/>
        </w:trPr>
        <w:tc>
          <w:tcPr>
            <w:tcW w:w="21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1. Name of Applicant:</w:t>
            </w:r>
          </w:p>
        </w:tc>
        <w:tc>
          <w:tcPr>
            <w:tcW w:w="82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left" w:pos="3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462CF" w:rsidRPr="00783C0C" w:rsidTr="004D3F49">
        <w:trPr>
          <w:trHeight w:val="259"/>
        </w:trPr>
        <w:tc>
          <w:tcPr>
            <w:tcW w:w="21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2. Applicant’s Position: </w:t>
            </w:r>
          </w:p>
        </w:tc>
        <w:tc>
          <w:tcPr>
            <w:tcW w:w="8222" w:type="dxa"/>
            <w:gridSpan w:val="10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462CF" w:rsidRPr="00783C0C" w:rsidTr="004D3F49">
        <w:trPr>
          <w:trHeight w:val="259"/>
        </w:trPr>
        <w:tc>
          <w:tcPr>
            <w:tcW w:w="25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3. Applicant’s Organization:</w:t>
            </w:r>
          </w:p>
        </w:tc>
        <w:tc>
          <w:tcPr>
            <w:tcW w:w="7808" w:type="dxa"/>
            <w:gridSpan w:val="9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3094F" w:rsidRPr="00783C0C" w:rsidTr="004D3F49">
        <w:trPr>
          <w:trHeight w:val="259"/>
        </w:trPr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4. Street Address:</w:t>
            </w:r>
            <w:r w:rsidR="00885AD6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1A11D" id="Line 7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hy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9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"/>
                  </w:pict>
                </mc:Fallback>
              </mc:AlternateContent>
            </w:r>
            <w:r w:rsidRPr="00783C0C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18" w:type="dxa"/>
            <w:gridSpan w:val="11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ind w:left="-17"/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4D3F49" w:rsidRPr="00783C0C" w:rsidTr="004D3F49">
        <w:trPr>
          <w:gridAfter w:val="1"/>
          <w:wAfter w:w="7" w:type="dxa"/>
          <w:trHeight w:val="259"/>
        </w:trPr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City:</w:t>
            </w:r>
          </w:p>
        </w:tc>
        <w:tc>
          <w:tcPr>
            <w:tcW w:w="4785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State:</w:t>
            </w:r>
          </w:p>
        </w:tc>
        <w:tc>
          <w:tcPr>
            <w:tcW w:w="2138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4D3F4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Zip Code:</w:t>
            </w:r>
          </w:p>
        </w:tc>
        <w:tc>
          <w:tcPr>
            <w:tcW w:w="995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</w:tr>
      <w:tr w:rsidR="00D3094F" w:rsidRPr="00783C0C" w:rsidTr="004D3F49">
        <w:trPr>
          <w:gridAfter w:val="1"/>
          <w:wAfter w:w="7" w:type="dxa"/>
          <w:trHeight w:val="259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5. Phone:  </w:t>
            </w:r>
          </w:p>
        </w:tc>
        <w:tc>
          <w:tcPr>
            <w:tcW w:w="458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C33F4F" w:rsidP="004D3F49">
            <w:pPr>
              <w:tabs>
                <w:tab w:val="right" w:leader="underscore" w:pos="8640"/>
              </w:tabs>
              <w:ind w:right="1785"/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3094F" w:rsidRPr="00783C0C" w:rsidRDefault="00EE260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42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C33F4F" w:rsidP="004D3F49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ind w:right="540" w:firstLine="15"/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D3094F" w:rsidRPr="00783C0C" w:rsidTr="004D3F49">
        <w:trPr>
          <w:trHeight w:val="259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Email:</w:t>
            </w:r>
          </w:p>
        </w:tc>
        <w:tc>
          <w:tcPr>
            <w:tcW w:w="93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C33F4F" w:rsidP="004D3F49">
            <w:pPr>
              <w:tabs>
                <w:tab w:val="left" w:pos="360"/>
              </w:tabs>
              <w:ind w:right="990"/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6462CF" w:rsidRPr="00783C0C" w:rsidTr="004D3F49">
        <w:trPr>
          <w:trHeight w:val="259"/>
        </w:trPr>
        <w:tc>
          <w:tcPr>
            <w:tcW w:w="50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6. Type of Organization:</w:t>
            </w:r>
          </w:p>
        </w:tc>
        <w:tc>
          <w:tcPr>
            <w:tcW w:w="5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885AD6" w:rsidRPr="00783C0C" w:rsidTr="004D3F49">
        <w:trPr>
          <w:gridAfter w:val="8"/>
          <w:wAfter w:w="5268" w:type="dxa"/>
          <w:trHeight w:val="259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AD6" w:rsidRPr="00783C0C" w:rsidRDefault="00885AD6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5636F">
              <w:rPr>
                <w:rFonts w:ascii="Calibri" w:hAnsi="Calibri" w:cs="Calibri"/>
                <w:sz w:val="18"/>
                <w:szCs w:val="18"/>
              </w:rPr>
            </w:r>
            <w:r w:rsidR="0095636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AD6" w:rsidRPr="00A245A7" w:rsidRDefault="00B959CD" w:rsidP="00BB381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Profit</w:t>
            </w:r>
          </w:p>
        </w:tc>
      </w:tr>
      <w:tr w:rsidR="00885AD6" w:rsidRPr="00783C0C" w:rsidTr="004D3F49">
        <w:trPr>
          <w:gridAfter w:val="8"/>
          <w:wAfter w:w="5268" w:type="dxa"/>
          <w:trHeight w:val="259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AD6" w:rsidRPr="00783C0C" w:rsidRDefault="00885AD6" w:rsidP="009F42AC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5636F">
              <w:rPr>
                <w:rFonts w:ascii="Calibri" w:hAnsi="Calibri" w:cs="Calibri"/>
                <w:sz w:val="18"/>
                <w:szCs w:val="18"/>
              </w:rPr>
            </w:r>
            <w:r w:rsidR="0095636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AD6" w:rsidRPr="00A245A7" w:rsidRDefault="00B959CD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Nonprofit</w:t>
            </w:r>
          </w:p>
        </w:tc>
      </w:tr>
      <w:tr w:rsidR="0076543F" w:rsidRPr="00783C0C" w:rsidTr="004D3F49">
        <w:trPr>
          <w:trHeight w:val="224"/>
        </w:trPr>
        <w:tc>
          <w:tcPr>
            <w:tcW w:w="103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6543F" w:rsidRPr="00783C0C" w:rsidRDefault="0076543F" w:rsidP="00275AC7">
            <w:pPr>
              <w:rPr>
                <w:sz w:val="8"/>
                <w:szCs w:val="10"/>
              </w:rPr>
            </w:pPr>
          </w:p>
          <w:p w:rsidR="0076543F" w:rsidRPr="00783C0C" w:rsidRDefault="0076543F" w:rsidP="00783C0C">
            <w:pPr>
              <w:tabs>
                <w:tab w:val="right" w:leader="underscore" w:pos="8640"/>
              </w:tabs>
              <w:rPr>
                <w:sz w:val="8"/>
              </w:rPr>
            </w:pPr>
          </w:p>
        </w:tc>
      </w:tr>
      <w:tr w:rsidR="00275AC7" w:rsidRPr="006462CF" w:rsidTr="004D3F49">
        <w:trPr>
          <w:trHeight w:val="326"/>
        </w:trPr>
        <w:tc>
          <w:tcPr>
            <w:tcW w:w="103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75AC7" w:rsidRDefault="00275AC7" w:rsidP="00783C0C">
            <w:pPr>
              <w:tabs>
                <w:tab w:val="right" w:leader="underscore" w:pos="8640"/>
              </w:tabs>
              <w:spacing w:after="60"/>
              <w:rPr>
                <w:i/>
                <w:sz w:val="20"/>
              </w:rPr>
            </w:pPr>
            <w:r w:rsidRPr="00783C0C">
              <w:rPr>
                <w:rFonts w:ascii="Calibri" w:hAnsi="Calibri" w:cs="Calibri"/>
                <w:b/>
              </w:rPr>
              <w:t xml:space="preserve">SECTION B: </w:t>
            </w:r>
            <w:r w:rsidR="00B959CD">
              <w:rPr>
                <w:rFonts w:ascii="Calibri" w:hAnsi="Calibri" w:cs="Calibri"/>
                <w:b/>
              </w:rPr>
              <w:t>Resources</w:t>
            </w:r>
            <w:r w:rsidRPr="00783C0C">
              <w:rPr>
                <w:rFonts w:ascii="Calibri" w:hAnsi="Calibri" w:cs="Calibri"/>
                <w:b/>
              </w:rPr>
              <w:t xml:space="preserve"> Requested</w:t>
            </w:r>
            <w:r w:rsidRPr="00783C0C">
              <w:rPr>
                <w:i/>
              </w:rPr>
              <w:t xml:space="preserve"> </w:t>
            </w:r>
            <w:r w:rsidRPr="009F42AC">
              <w:rPr>
                <w:i/>
                <w:sz w:val="20"/>
              </w:rPr>
              <w:t>(check all that apply)</w:t>
            </w:r>
          </w:p>
          <w:p w:rsidR="00B959CD" w:rsidRPr="00B959CD" w:rsidRDefault="00597037" w:rsidP="00783C0C">
            <w:pPr>
              <w:tabs>
                <w:tab w:val="right" w:leader="underscore" w:pos="8640"/>
              </w:tabs>
              <w:spacing w:after="60"/>
              <w:rPr>
                <w:rFonts w:ascii="Calibri" w:hAnsi="Calibri" w:cs="Calibri"/>
              </w:rPr>
            </w:pPr>
            <w:r w:rsidRPr="00597037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91440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7037" w:rsidRPr="00597037" w:rsidRDefault="0059703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9703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 minimum of two days is required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0.85pt;margin-top:7.2pt;width:185.9pt;height:110.6pt;z-index:2516679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Int0KXhAAAACgEAAA8AAAAAAAAAAAAAAAAAewQAAGRycy9kb3du&#10;cmV2LnhtbFBLBQYAAAAABAAEAPMAAACJBQAAAAA=&#10;" stroked="f">
                      <v:textbox style="mso-fit-shape-to-text:t">
                        <w:txbxContent>
                          <w:p w:rsidR="00597037" w:rsidRPr="00597037" w:rsidRDefault="0059703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97037">
                              <w:rPr>
                                <w:b/>
                                <w:sz w:val="20"/>
                                <w:szCs w:val="20"/>
                              </w:rPr>
                              <w:t>A minimum of two days is required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59CD" w:rsidRPr="00B959CD">
              <w:rPr>
                <w:sz w:val="20"/>
              </w:rPr>
              <w:t>Will you require:</w:t>
            </w:r>
          </w:p>
        </w:tc>
      </w:tr>
      <w:tr w:rsidR="00B959CD" w:rsidRPr="00783C0C" w:rsidTr="004D3F49">
        <w:trPr>
          <w:trHeight w:val="32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CD" w:rsidRPr="00A245A7" w:rsidRDefault="00B959CD" w:rsidP="00B959CD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CD" w:rsidRPr="00A245A7" w:rsidRDefault="00B959CD" w:rsidP="003A5CD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5636F">
              <w:rPr>
                <w:rFonts w:ascii="Calibri" w:hAnsi="Calibri" w:cs="Calibri"/>
                <w:sz w:val="20"/>
                <w:szCs w:val="20"/>
              </w:rPr>
            </w:r>
            <w:r w:rsidR="0095636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Electricity</w:t>
            </w:r>
            <w:r w:rsidR="005F7160">
              <w:rPr>
                <w:rFonts w:ascii="Calibri" w:hAnsi="Calibri" w:cs="Calibri"/>
                <w:sz w:val="20"/>
                <w:szCs w:val="20"/>
              </w:rPr>
              <w:tab/>
            </w:r>
            <w:r w:rsidR="005F7160">
              <w:rPr>
                <w:rFonts w:ascii="Calibri" w:hAnsi="Calibri" w:cs="Calibri"/>
                <w:sz w:val="20"/>
                <w:szCs w:val="20"/>
              </w:rPr>
              <w:tab/>
            </w:r>
            <w:r w:rsidR="005F7160">
              <w:rPr>
                <w:rFonts w:ascii="Calibri" w:hAnsi="Calibri" w:cs="Calibri"/>
                <w:sz w:val="20"/>
                <w:szCs w:val="20"/>
              </w:rPr>
              <w:tab/>
            </w:r>
            <w:r w:rsidR="005F7160">
              <w:rPr>
                <w:rFonts w:ascii="Calibri" w:hAnsi="Calibri" w:cs="Calibri"/>
                <w:sz w:val="20"/>
                <w:szCs w:val="20"/>
              </w:rPr>
              <w:tab/>
              <w:t xml:space="preserve">Do you plan to attend </w:t>
            </w:r>
            <w:r w:rsidR="003A5CDC">
              <w:rPr>
                <w:rFonts w:ascii="Calibri" w:hAnsi="Calibri" w:cs="Calibri"/>
                <w:sz w:val="20"/>
                <w:szCs w:val="20"/>
              </w:rPr>
              <w:t>both days (October 10 and 11)</w:t>
            </w:r>
            <w:r w:rsidR="005F7160" w:rsidRPr="00A245A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F7160"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160"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5636F">
              <w:rPr>
                <w:rFonts w:ascii="Calibri" w:hAnsi="Calibri" w:cs="Calibri"/>
                <w:sz w:val="20"/>
                <w:szCs w:val="20"/>
              </w:rPr>
            </w:r>
            <w:r w:rsidR="0095636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F7160"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5F7160">
              <w:rPr>
                <w:rFonts w:ascii="Calibri" w:hAnsi="Calibri" w:cs="Calibri"/>
                <w:sz w:val="20"/>
                <w:szCs w:val="20"/>
              </w:rPr>
              <w:t xml:space="preserve"> Yes </w:t>
            </w:r>
            <w:r w:rsidR="005F7160"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160"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5636F">
              <w:rPr>
                <w:rFonts w:ascii="Calibri" w:hAnsi="Calibri" w:cs="Calibri"/>
                <w:sz w:val="20"/>
                <w:szCs w:val="20"/>
              </w:rPr>
            </w:r>
            <w:r w:rsidR="0095636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F7160"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5F7160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</w:tr>
      <w:tr w:rsidR="00B959CD" w:rsidRPr="00783C0C" w:rsidTr="004D3F49">
        <w:trPr>
          <w:trHeight w:val="32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CD" w:rsidRPr="00A245A7" w:rsidRDefault="00B959CD" w:rsidP="00B959CD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9CD" w:rsidRPr="00A245A7" w:rsidRDefault="00B959CD" w:rsidP="00B959CD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95636F">
              <w:rPr>
                <w:rFonts w:ascii="Calibri" w:hAnsi="Calibri" w:cs="Calibri"/>
                <w:sz w:val="20"/>
                <w:szCs w:val="20"/>
              </w:rPr>
            </w:r>
            <w:r w:rsidR="0095636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Internet</w:t>
            </w:r>
            <w:r w:rsidR="005F7160">
              <w:rPr>
                <w:rFonts w:ascii="Calibri" w:hAnsi="Calibri" w:cs="Calibri"/>
                <w:sz w:val="20"/>
                <w:szCs w:val="20"/>
              </w:rPr>
              <w:tab/>
            </w:r>
            <w:r w:rsidR="005F7160">
              <w:rPr>
                <w:rFonts w:ascii="Calibri" w:hAnsi="Calibri" w:cs="Calibri"/>
                <w:sz w:val="20"/>
                <w:szCs w:val="20"/>
              </w:rPr>
              <w:tab/>
            </w:r>
            <w:r w:rsidR="005F7160">
              <w:rPr>
                <w:rFonts w:ascii="Calibri" w:hAnsi="Calibri" w:cs="Calibri"/>
                <w:sz w:val="20"/>
                <w:szCs w:val="20"/>
              </w:rPr>
              <w:tab/>
            </w:r>
            <w:r w:rsidR="005F7160">
              <w:rPr>
                <w:rFonts w:ascii="Calibri" w:hAnsi="Calibri" w:cs="Calibri"/>
                <w:sz w:val="20"/>
                <w:szCs w:val="20"/>
              </w:rPr>
              <w:tab/>
              <w:t>If no, what days do you plan to attend:</w:t>
            </w:r>
            <w:r w:rsidR="005F7160" w:rsidRPr="00783C0C">
              <w:rPr>
                <w:sz w:val="20"/>
                <w:szCs w:val="20"/>
              </w:rPr>
              <w:t xml:space="preserve"> </w:t>
            </w:r>
            <w:r w:rsidR="005F7160"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F7160" w:rsidRPr="00783C0C">
              <w:rPr>
                <w:sz w:val="20"/>
                <w:szCs w:val="20"/>
              </w:rPr>
              <w:instrText xml:space="preserve"> FORMTEXT </w:instrText>
            </w:r>
            <w:r w:rsidR="005F7160" w:rsidRPr="00783C0C">
              <w:rPr>
                <w:sz w:val="20"/>
                <w:szCs w:val="20"/>
              </w:rPr>
            </w:r>
            <w:r w:rsidR="005F7160" w:rsidRPr="00783C0C">
              <w:rPr>
                <w:sz w:val="20"/>
                <w:szCs w:val="20"/>
              </w:rPr>
              <w:fldChar w:fldCharType="separate"/>
            </w:r>
            <w:r w:rsidR="005F7160" w:rsidRPr="00783C0C">
              <w:rPr>
                <w:noProof/>
                <w:sz w:val="20"/>
                <w:szCs w:val="20"/>
              </w:rPr>
              <w:t> </w:t>
            </w:r>
            <w:r w:rsidR="005F7160" w:rsidRPr="00783C0C">
              <w:rPr>
                <w:noProof/>
                <w:sz w:val="20"/>
                <w:szCs w:val="20"/>
              </w:rPr>
              <w:t> </w:t>
            </w:r>
            <w:r w:rsidR="005F7160" w:rsidRPr="00783C0C">
              <w:rPr>
                <w:noProof/>
                <w:sz w:val="20"/>
                <w:szCs w:val="20"/>
              </w:rPr>
              <w:t> </w:t>
            </w:r>
            <w:r w:rsidR="005F7160" w:rsidRPr="00783C0C">
              <w:rPr>
                <w:noProof/>
                <w:sz w:val="20"/>
                <w:szCs w:val="20"/>
              </w:rPr>
              <w:t> </w:t>
            </w:r>
            <w:r w:rsidR="005F7160" w:rsidRPr="00783C0C">
              <w:rPr>
                <w:noProof/>
                <w:sz w:val="20"/>
                <w:szCs w:val="20"/>
              </w:rPr>
              <w:t> </w:t>
            </w:r>
            <w:r w:rsidR="005F7160" w:rsidRPr="00783C0C">
              <w:rPr>
                <w:sz w:val="20"/>
                <w:szCs w:val="20"/>
              </w:rPr>
              <w:fldChar w:fldCharType="end"/>
            </w:r>
          </w:p>
        </w:tc>
      </w:tr>
      <w:tr w:rsidR="00B959CD" w:rsidRPr="00783C0C" w:rsidTr="004D3F49">
        <w:trPr>
          <w:gridAfter w:val="3"/>
          <w:wAfter w:w="1276" w:type="dxa"/>
          <w:trHeight w:val="1493"/>
        </w:trPr>
        <w:tc>
          <w:tcPr>
            <w:tcW w:w="904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9CD" w:rsidRDefault="00501E11" w:rsidP="00501E11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 w:rsidRPr="00783C0C">
              <w:rPr>
                <w:rFonts w:ascii="Calibri" w:hAnsi="Calibri" w:cs="Calibri"/>
                <w:b/>
              </w:rPr>
              <w:t xml:space="preserve">SECTION </w:t>
            </w:r>
            <w:r>
              <w:rPr>
                <w:rFonts w:ascii="Calibri" w:hAnsi="Calibri" w:cs="Calibri"/>
                <w:b/>
              </w:rPr>
              <w:t>C</w:t>
            </w:r>
            <w:r w:rsidRPr="00783C0C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Brief Description</w:t>
            </w:r>
          </w:p>
          <w:p w:rsidR="00501E11" w:rsidRPr="004D3F49" w:rsidRDefault="00501E11" w:rsidP="00501E11">
            <w:pPr>
              <w:tabs>
                <w:tab w:val="left" w:pos="360"/>
              </w:tabs>
              <w:rPr>
                <w:rFonts w:ascii="Calibri" w:hAnsi="Calibri" w:cs="Calibri"/>
                <w:b/>
                <w:sz w:val="22"/>
              </w:rPr>
            </w:pPr>
            <w:r w:rsidRPr="004D3F49">
              <w:rPr>
                <w:rFonts w:ascii="Calibri" w:hAnsi="Calibri" w:cs="Calibri"/>
                <w:i/>
                <w:sz w:val="22"/>
              </w:rPr>
              <w:t>Please provide us with a brief description of organization and any products you plan to sell</w:t>
            </w:r>
            <w:r w:rsidRPr="004D3F49">
              <w:rPr>
                <w:rFonts w:ascii="Calibri" w:hAnsi="Calibri" w:cs="Calibri"/>
                <w:b/>
                <w:sz w:val="22"/>
              </w:rPr>
              <w:t>.</w:t>
            </w:r>
          </w:p>
          <w:p w:rsidR="00501E11" w:rsidRDefault="00501E11" w:rsidP="00501E11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</w:p>
          <w:p w:rsidR="00501E11" w:rsidRPr="00501E11" w:rsidRDefault="004D3F49" w:rsidP="005F7160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r w:rsidR="00501E11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</w:tc>
      </w:tr>
      <w:tr w:rsidR="004D3F49" w:rsidRPr="00783C0C" w:rsidTr="004D3F49">
        <w:trPr>
          <w:gridAfter w:val="3"/>
          <w:wAfter w:w="1276" w:type="dxa"/>
          <w:trHeight w:val="326"/>
        </w:trPr>
        <w:tc>
          <w:tcPr>
            <w:tcW w:w="904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3F49" w:rsidRPr="00783C0C" w:rsidRDefault="004D3F49" w:rsidP="00501E11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</w:tr>
      <w:tr w:rsidR="004D3F49" w:rsidRPr="00783C0C" w:rsidTr="004D3F49">
        <w:trPr>
          <w:gridAfter w:val="3"/>
          <w:wAfter w:w="1276" w:type="dxa"/>
          <w:trHeight w:val="326"/>
        </w:trPr>
        <w:tc>
          <w:tcPr>
            <w:tcW w:w="904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3F49" w:rsidRPr="00783C0C" w:rsidRDefault="004D3F49" w:rsidP="00501E11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</w:tr>
    </w:tbl>
    <w:p w:rsidR="006460F1" w:rsidRPr="0082292F" w:rsidRDefault="003B45B0" w:rsidP="00094E2F">
      <w:pPr>
        <w:tabs>
          <w:tab w:val="right" w:leader="underscore" w:pos="8640"/>
        </w:tabs>
        <w:jc w:val="center"/>
        <w:rPr>
          <w:rFonts w:ascii="Arial" w:hAnsi="Arial" w:cs="Arial"/>
          <w:b/>
          <w:bCs/>
          <w:sz w:val="8"/>
        </w:rPr>
      </w:pPr>
      <w:r w:rsidRPr="0082292F">
        <w:rPr>
          <w:sz w:val="8"/>
        </w:rPr>
        <w:t xml:space="preserve"> </w:t>
      </w:r>
    </w:p>
    <w:p w:rsidR="0082292F" w:rsidRPr="009F42AC" w:rsidRDefault="0082292F" w:rsidP="003B45B0">
      <w:pPr>
        <w:pBdr>
          <w:top w:val="single" w:sz="12" w:space="1" w:color="auto"/>
        </w:pBdr>
        <w:rPr>
          <w:rFonts w:ascii="Calibri" w:hAnsi="Calibri" w:cs="Calibri"/>
          <w:b/>
          <w:sz w:val="4"/>
        </w:rPr>
      </w:pPr>
    </w:p>
    <w:p w:rsidR="003B45B0" w:rsidRPr="008344E5" w:rsidRDefault="008344E5" w:rsidP="003B45B0">
      <w:pPr>
        <w:pBdr>
          <w:top w:val="single" w:sz="12" w:space="1" w:color="auto"/>
        </w:pBdr>
        <w:rPr>
          <w:rFonts w:ascii="Calibri" w:hAnsi="Calibri" w:cs="Calibri"/>
          <w:b/>
        </w:rPr>
      </w:pPr>
      <w:r w:rsidRPr="008344E5">
        <w:rPr>
          <w:rFonts w:ascii="Calibri" w:hAnsi="Calibri" w:cs="Calibri"/>
          <w:b/>
        </w:rPr>
        <w:t xml:space="preserve">SECTION </w:t>
      </w:r>
      <w:r w:rsidR="003B45B0" w:rsidRPr="008344E5">
        <w:rPr>
          <w:rFonts w:ascii="Calibri" w:hAnsi="Calibri" w:cs="Calibri"/>
          <w:b/>
        </w:rPr>
        <w:t xml:space="preserve">C: </w:t>
      </w:r>
      <w:r w:rsidR="00965BA8">
        <w:rPr>
          <w:rFonts w:ascii="Calibri" w:hAnsi="Calibri" w:cs="Calibri"/>
          <w:b/>
        </w:rPr>
        <w:t>Authorization Signature</w:t>
      </w:r>
    </w:p>
    <w:p w:rsidR="003B45B0" w:rsidRPr="000724EC" w:rsidRDefault="003B45B0" w:rsidP="00965BA8">
      <w:pPr>
        <w:pBdr>
          <w:top w:val="single" w:sz="12" w:space="1" w:color="auto"/>
        </w:pBdr>
        <w:spacing w:after="120"/>
      </w:pPr>
      <w:r w:rsidRPr="0082292F">
        <w:rPr>
          <w:i/>
          <w:sz w:val="22"/>
        </w:rPr>
        <w:t>This section ensures that</w:t>
      </w:r>
      <w:r w:rsidR="00965BA8">
        <w:rPr>
          <w:i/>
          <w:sz w:val="22"/>
        </w:rPr>
        <w:t xml:space="preserve"> you have read the attached exhibitor agreement</w:t>
      </w:r>
      <w:r w:rsidR="00ED1CD2">
        <w:rPr>
          <w:i/>
          <w:sz w:val="22"/>
        </w:rPr>
        <w:t xml:space="preserve"> form</w:t>
      </w:r>
      <w:r w:rsidR="00965BA8">
        <w:rPr>
          <w:i/>
          <w:sz w:val="22"/>
        </w:rPr>
        <w:t xml:space="preserve"> and accept the terms. You can have up to two people man your exhibit space.  Please provide their name and organization.</w:t>
      </w:r>
      <w:r w:rsidR="004D3F49">
        <w:rPr>
          <w:sz w:val="22"/>
        </w:rPr>
        <w:t xml:space="preserve">   </w:t>
      </w:r>
    </w:p>
    <w:p w:rsidR="00ED1CD2" w:rsidRDefault="00ED1CD2" w:rsidP="00AE55D1">
      <w:pPr>
        <w:pBdr>
          <w:bottom w:val="single" w:sz="12" w:space="1" w:color="auto"/>
        </w:pBdr>
        <w:spacing w:after="60"/>
        <w:ind w:left="180" w:right="-360"/>
        <w:rPr>
          <w:rFonts w:ascii="Calibri" w:hAnsi="Calibri" w:cs="Calibri"/>
          <w:sz w:val="18"/>
          <w:szCs w:val="18"/>
        </w:rPr>
      </w:pPr>
    </w:p>
    <w:p w:rsidR="003B45B0" w:rsidRPr="0082292F" w:rsidRDefault="003B45B0" w:rsidP="00AE55D1">
      <w:pPr>
        <w:pBdr>
          <w:bottom w:val="single" w:sz="12" w:space="1" w:color="auto"/>
        </w:pBdr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sz w:val="18"/>
          <w:szCs w:val="18"/>
        </w:rPr>
        <w:t>Signature</w:t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 xml:space="preserve">                </w:t>
      </w:r>
      <w:r w:rsid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ab/>
        <w:t xml:space="preserve"> </w:t>
      </w:r>
      <w:r w:rsidRPr="0082292F">
        <w:rPr>
          <w:rFonts w:ascii="Calibri" w:hAnsi="Calibri" w:cs="Calibri"/>
          <w:sz w:val="18"/>
          <w:szCs w:val="18"/>
        </w:rPr>
        <w:t>Date</w:t>
      </w:r>
    </w:p>
    <w:p w:rsidR="00ED1CD2" w:rsidRDefault="00ED1CD2" w:rsidP="00AE55D1">
      <w:pPr>
        <w:ind w:left="180" w:right="-360"/>
      </w:pPr>
    </w:p>
    <w:p w:rsidR="003B45B0" w:rsidRPr="000724EC" w:rsidRDefault="003B45B0" w:rsidP="00AE55D1">
      <w:pPr>
        <w:ind w:left="180" w:right="-360"/>
      </w:pPr>
      <w:r w:rsidRPr="000724EC">
        <w:t>_______________________</w:t>
      </w:r>
      <w:r w:rsidRPr="000724EC">
        <w:tab/>
        <w:t>_____________</w:t>
      </w:r>
      <w:r w:rsidR="00AE55D1">
        <w:t>_</w:t>
      </w:r>
      <w:r w:rsidRPr="000724EC">
        <w:t>_______</w:t>
      </w:r>
      <w:r w:rsidR="009B1B7F">
        <w:t>____________</w:t>
      </w:r>
      <w:r w:rsidRPr="000724EC">
        <w:t>_</w:t>
      </w:r>
      <w:r w:rsidR="0082292F">
        <w:t>____________</w:t>
      </w:r>
      <w:r w:rsidRPr="000724EC">
        <w:t>_____</w:t>
      </w:r>
    </w:p>
    <w:p w:rsidR="003B45B0" w:rsidRDefault="003B45B0" w:rsidP="00AE55D1">
      <w:pPr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sz w:val="18"/>
          <w:szCs w:val="18"/>
        </w:rPr>
        <w:t>Phone Number</w:t>
      </w:r>
      <w:r>
        <w:tab/>
      </w:r>
      <w:r w:rsidRPr="000724EC">
        <w:tab/>
      </w:r>
      <w:r w:rsidRPr="000724EC">
        <w:tab/>
      </w:r>
      <w:r w:rsidR="00AE55D1">
        <w:tab/>
      </w:r>
      <w:r w:rsidR="005F7160">
        <w:tab/>
      </w:r>
      <w:r w:rsidR="005F7160">
        <w:tab/>
      </w:r>
      <w:r w:rsidR="005F7160">
        <w:tab/>
      </w:r>
      <w:r w:rsidR="008C1B84">
        <w:rPr>
          <w:rFonts w:ascii="Calibri" w:hAnsi="Calibri" w:cs="Calibri"/>
          <w:sz w:val="18"/>
          <w:szCs w:val="18"/>
        </w:rPr>
        <w:t>E</w:t>
      </w:r>
      <w:r w:rsidRPr="0082292F">
        <w:rPr>
          <w:rFonts w:ascii="Calibri" w:hAnsi="Calibri" w:cs="Calibri"/>
          <w:sz w:val="18"/>
          <w:szCs w:val="18"/>
        </w:rPr>
        <w:t>mail Address</w:t>
      </w:r>
    </w:p>
    <w:p w:rsidR="00ED1CD2" w:rsidRDefault="00ED1CD2" w:rsidP="009F42AC">
      <w:pPr>
        <w:pStyle w:val="BodyTextIndent2"/>
        <w:spacing w:before="120"/>
        <w:ind w:left="0"/>
        <w:jc w:val="center"/>
        <w:rPr>
          <w:i w:val="0"/>
          <w:iCs w:val="0"/>
          <w:szCs w:val="20"/>
        </w:rPr>
      </w:pPr>
    </w:p>
    <w:p w:rsidR="00B02CAA" w:rsidRPr="00FC3CCF" w:rsidRDefault="00B02CAA" w:rsidP="009F42AC">
      <w:pPr>
        <w:pStyle w:val="BodyTextIndent2"/>
        <w:spacing w:before="120"/>
        <w:ind w:left="0"/>
        <w:jc w:val="center"/>
        <w:rPr>
          <w:b/>
          <w:bCs/>
          <w:szCs w:val="20"/>
        </w:rPr>
      </w:pPr>
      <w:r w:rsidRPr="00FC3CCF">
        <w:rPr>
          <w:i w:val="0"/>
          <w:iCs w:val="0"/>
          <w:szCs w:val="20"/>
        </w:rPr>
        <w:t xml:space="preserve">Please </w:t>
      </w:r>
      <w:r w:rsidR="0095570E" w:rsidRPr="00FC3CCF">
        <w:rPr>
          <w:i w:val="0"/>
          <w:iCs w:val="0"/>
          <w:szCs w:val="20"/>
        </w:rPr>
        <w:t xml:space="preserve">return the </w:t>
      </w:r>
      <w:r w:rsidRPr="00FC3CCF">
        <w:rPr>
          <w:i w:val="0"/>
          <w:iCs w:val="0"/>
          <w:szCs w:val="20"/>
        </w:rPr>
        <w:t>completed form</w:t>
      </w:r>
      <w:r w:rsidR="0095570E" w:rsidRPr="00FC3CCF">
        <w:rPr>
          <w:i w:val="0"/>
          <w:iCs w:val="0"/>
          <w:szCs w:val="20"/>
        </w:rPr>
        <w:t xml:space="preserve"> </w:t>
      </w:r>
      <w:r w:rsidRPr="00FC3CCF">
        <w:rPr>
          <w:i w:val="0"/>
          <w:iCs w:val="0"/>
          <w:szCs w:val="20"/>
        </w:rPr>
        <w:t xml:space="preserve">to </w:t>
      </w:r>
      <w:r w:rsidR="00BD54C5">
        <w:rPr>
          <w:i w:val="0"/>
          <w:iCs w:val="0"/>
          <w:szCs w:val="20"/>
        </w:rPr>
        <w:t>Cand</w:t>
      </w:r>
      <w:r w:rsidR="00A53AD4">
        <w:rPr>
          <w:i w:val="0"/>
          <w:iCs w:val="0"/>
          <w:szCs w:val="20"/>
        </w:rPr>
        <w:t>a</w:t>
      </w:r>
      <w:r w:rsidR="00BD54C5">
        <w:rPr>
          <w:i w:val="0"/>
          <w:iCs w:val="0"/>
          <w:szCs w:val="20"/>
        </w:rPr>
        <w:t>ce Miles</w:t>
      </w:r>
      <w:r w:rsidRPr="00FC3CCF">
        <w:rPr>
          <w:i w:val="0"/>
          <w:iCs w:val="0"/>
          <w:szCs w:val="20"/>
        </w:rPr>
        <w:t>:</w:t>
      </w:r>
      <w:r w:rsidR="009F42AC" w:rsidRPr="00FC3CCF">
        <w:rPr>
          <w:i w:val="0"/>
          <w:iCs w:val="0"/>
          <w:szCs w:val="20"/>
        </w:rPr>
        <w:t xml:space="preserve"> </w:t>
      </w:r>
    </w:p>
    <w:p w:rsidR="000724EC" w:rsidRPr="00FC3CCF" w:rsidRDefault="00B02CAA" w:rsidP="0082292F">
      <w:pPr>
        <w:pStyle w:val="Default"/>
        <w:jc w:val="center"/>
        <w:rPr>
          <w:sz w:val="20"/>
          <w:szCs w:val="20"/>
        </w:rPr>
      </w:pPr>
      <w:r w:rsidRPr="00FC3CCF">
        <w:rPr>
          <w:sz w:val="20"/>
          <w:szCs w:val="20"/>
        </w:rPr>
        <w:t xml:space="preserve">Email: </w:t>
      </w:r>
      <w:hyperlink r:id="rId9" w:history="1">
        <w:r w:rsidR="00BD54C5" w:rsidRPr="00C5772F">
          <w:rPr>
            <w:rStyle w:val="Hyperlink"/>
            <w:sz w:val="20"/>
            <w:szCs w:val="20"/>
          </w:rPr>
          <w:t>candace.miles@dcjs.virginia.gov</w:t>
        </w:r>
      </w:hyperlink>
      <w:r w:rsidRPr="00FC3CCF">
        <w:rPr>
          <w:sz w:val="20"/>
          <w:szCs w:val="20"/>
        </w:rPr>
        <w:t xml:space="preserve">  </w:t>
      </w:r>
      <w:r w:rsidR="0082292F" w:rsidRPr="00FC3CCF">
        <w:rPr>
          <w:sz w:val="20"/>
          <w:szCs w:val="20"/>
        </w:rPr>
        <w:t xml:space="preserve">•   </w:t>
      </w:r>
      <w:r w:rsidR="00995530" w:rsidRPr="00FC3CCF">
        <w:rPr>
          <w:sz w:val="20"/>
          <w:szCs w:val="20"/>
        </w:rPr>
        <w:t xml:space="preserve">Phone:  </w:t>
      </w:r>
      <w:r w:rsidR="0082292F" w:rsidRPr="00FC3CCF">
        <w:rPr>
          <w:sz w:val="20"/>
          <w:szCs w:val="20"/>
        </w:rPr>
        <w:t>(</w:t>
      </w:r>
      <w:r w:rsidR="00995530" w:rsidRPr="00FC3CCF">
        <w:rPr>
          <w:sz w:val="20"/>
          <w:szCs w:val="20"/>
        </w:rPr>
        <w:t>804</w:t>
      </w:r>
      <w:r w:rsidR="0082292F" w:rsidRPr="00FC3CCF">
        <w:rPr>
          <w:sz w:val="20"/>
          <w:szCs w:val="20"/>
        </w:rPr>
        <w:t xml:space="preserve">) </w:t>
      </w:r>
      <w:r w:rsidR="005F7160">
        <w:rPr>
          <w:sz w:val="20"/>
          <w:szCs w:val="20"/>
        </w:rPr>
        <w:t>371-6507</w:t>
      </w:r>
      <w:r w:rsidR="0082292F" w:rsidRPr="00FC3CCF">
        <w:rPr>
          <w:sz w:val="20"/>
          <w:szCs w:val="20"/>
        </w:rPr>
        <w:t xml:space="preserve">   •   </w:t>
      </w:r>
      <w:r w:rsidRPr="00FC3CCF">
        <w:rPr>
          <w:sz w:val="20"/>
          <w:szCs w:val="20"/>
        </w:rPr>
        <w:t xml:space="preserve">Fax: </w:t>
      </w:r>
      <w:r w:rsidR="0082292F" w:rsidRPr="00FC3CCF">
        <w:rPr>
          <w:sz w:val="20"/>
          <w:szCs w:val="20"/>
        </w:rPr>
        <w:t>(</w:t>
      </w:r>
      <w:r w:rsidR="00995530" w:rsidRPr="00FC3CCF">
        <w:rPr>
          <w:sz w:val="20"/>
          <w:szCs w:val="20"/>
        </w:rPr>
        <w:t>804</w:t>
      </w:r>
      <w:r w:rsidR="0082292F" w:rsidRPr="00FC3CCF">
        <w:rPr>
          <w:sz w:val="20"/>
          <w:szCs w:val="20"/>
        </w:rPr>
        <w:t xml:space="preserve">) </w:t>
      </w:r>
      <w:r w:rsidR="00885AD6" w:rsidRPr="00FC3CCF">
        <w:rPr>
          <w:sz w:val="20"/>
          <w:szCs w:val="20"/>
        </w:rPr>
        <w:t>786-3414</w:t>
      </w:r>
    </w:p>
    <w:sectPr w:rsidR="000724EC" w:rsidRPr="00FC3CCF" w:rsidSect="0082292F">
      <w:footerReference w:type="even" r:id="rId10"/>
      <w:footerReference w:type="first" r:id="rId11"/>
      <w:pgSz w:w="12240" w:h="15840" w:code="1"/>
      <w:pgMar w:top="810" w:right="1080" w:bottom="630" w:left="1080" w:header="720" w:footer="720" w:gutter="0"/>
      <w:paperSrc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A3" w:rsidRDefault="00F413A3">
      <w:r>
        <w:separator/>
      </w:r>
    </w:p>
  </w:endnote>
  <w:endnote w:type="continuationSeparator" w:id="0">
    <w:p w:rsidR="00F413A3" w:rsidRDefault="00F4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E5" w:rsidRDefault="00C33F4F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4E5" w:rsidRDefault="008344E5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E5" w:rsidRDefault="00C33F4F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4E5">
      <w:rPr>
        <w:rStyle w:val="PageNumber"/>
        <w:noProof/>
      </w:rPr>
      <w:t>1</w:t>
    </w:r>
    <w:r>
      <w:rPr>
        <w:rStyle w:val="PageNumber"/>
      </w:rPr>
      <w:fldChar w:fldCharType="end"/>
    </w:r>
  </w:p>
  <w:p w:rsidR="008344E5" w:rsidRPr="00855468" w:rsidRDefault="008344E5" w:rsidP="00855468">
    <w:pPr>
      <w:pStyle w:val="Footer"/>
      <w:ind w:right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Pr="00855468">
      <w:rPr>
        <w:rFonts w:ascii="Arial" w:hAnsi="Arial" w:cs="Arial"/>
        <w:b/>
        <w:sz w:val="18"/>
        <w:szCs w:val="18"/>
      </w:rPr>
      <w:t>Revised December 4,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A3" w:rsidRDefault="00F413A3">
      <w:r>
        <w:separator/>
      </w:r>
    </w:p>
  </w:footnote>
  <w:footnote w:type="continuationSeparator" w:id="0">
    <w:p w:rsidR="00F413A3" w:rsidRDefault="00F41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F62298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8F6C01"/>
    <w:multiLevelType w:val="multilevel"/>
    <w:tmpl w:val="84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74C33"/>
    <w:multiLevelType w:val="multilevel"/>
    <w:tmpl w:val="5FB07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03036"/>
    <w:multiLevelType w:val="hybridMultilevel"/>
    <w:tmpl w:val="6BC4CCD6"/>
    <w:lvl w:ilvl="0" w:tplc="CCC6653C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0FDF"/>
    <w:multiLevelType w:val="multilevel"/>
    <w:tmpl w:val="0B68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9C0F65"/>
    <w:multiLevelType w:val="hybridMultilevel"/>
    <w:tmpl w:val="7AD4A12A"/>
    <w:lvl w:ilvl="0" w:tplc="784C825A">
      <w:numFmt w:val="bullet"/>
      <w:lvlText w:val="#"/>
      <w:lvlJc w:val="left"/>
      <w:pPr>
        <w:tabs>
          <w:tab w:val="num" w:pos="432"/>
        </w:tabs>
        <w:ind w:left="432" w:hanging="432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0D54"/>
    <w:multiLevelType w:val="hybridMultilevel"/>
    <w:tmpl w:val="001EC2E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760DB1"/>
    <w:multiLevelType w:val="hybridMultilevel"/>
    <w:tmpl w:val="C6C64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964D9"/>
    <w:multiLevelType w:val="hybridMultilevel"/>
    <w:tmpl w:val="7AD4A12A"/>
    <w:lvl w:ilvl="0" w:tplc="7896A70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13A6"/>
    <w:multiLevelType w:val="hybridMultilevel"/>
    <w:tmpl w:val="0B681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530D87"/>
    <w:multiLevelType w:val="hybridMultilevel"/>
    <w:tmpl w:val="AF7E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B52B10"/>
    <w:multiLevelType w:val="multilevel"/>
    <w:tmpl w:val="AF7E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157112"/>
    <w:multiLevelType w:val="multilevel"/>
    <w:tmpl w:val="13F2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1B7589"/>
    <w:multiLevelType w:val="hybridMultilevel"/>
    <w:tmpl w:val="13F277BC"/>
    <w:lvl w:ilvl="0" w:tplc="0518E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734AA4"/>
    <w:multiLevelType w:val="multilevel"/>
    <w:tmpl w:val="8FD4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A60E35"/>
    <w:multiLevelType w:val="hybridMultilevel"/>
    <w:tmpl w:val="64F68FE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BF17B16"/>
    <w:multiLevelType w:val="hybridMultilevel"/>
    <w:tmpl w:val="83EEDCD8"/>
    <w:lvl w:ilvl="0" w:tplc="512440C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41158"/>
    <w:multiLevelType w:val="hybridMultilevel"/>
    <w:tmpl w:val="343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A4C2A"/>
    <w:multiLevelType w:val="multilevel"/>
    <w:tmpl w:val="8760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DF7C93"/>
    <w:multiLevelType w:val="hybridMultilevel"/>
    <w:tmpl w:val="F378D8F2"/>
    <w:lvl w:ilvl="0" w:tplc="EA94D7F2">
      <w:start w:val="1"/>
      <w:numFmt w:val="decimal"/>
      <w:lvlText w:val="%1."/>
      <w:lvlJc w:val="left"/>
      <w:pPr>
        <w:ind w:left="540" w:hanging="360"/>
      </w:pPr>
      <w:rPr>
        <w:rFonts w:ascii="Calibri" w:hAnsi="Calibri" w:cs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77B27B7"/>
    <w:multiLevelType w:val="hybridMultilevel"/>
    <w:tmpl w:val="5FB07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5F0A73"/>
    <w:multiLevelType w:val="hybridMultilevel"/>
    <w:tmpl w:val="375A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D77FD1"/>
    <w:multiLevelType w:val="hybridMultilevel"/>
    <w:tmpl w:val="3286B6DE"/>
    <w:lvl w:ilvl="0" w:tplc="E89AEF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14974"/>
    <w:multiLevelType w:val="hybridMultilevel"/>
    <w:tmpl w:val="516CF346"/>
    <w:lvl w:ilvl="0" w:tplc="5AEC9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518E9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B174264"/>
    <w:multiLevelType w:val="hybridMultilevel"/>
    <w:tmpl w:val="59D6D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C23F2"/>
    <w:multiLevelType w:val="hybridMultilevel"/>
    <w:tmpl w:val="8760F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110E82"/>
    <w:multiLevelType w:val="hybridMultilevel"/>
    <w:tmpl w:val="8D1CE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424D1"/>
    <w:multiLevelType w:val="hybridMultilevel"/>
    <w:tmpl w:val="1A7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07048"/>
    <w:multiLevelType w:val="hybridMultilevel"/>
    <w:tmpl w:val="4E0E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5">
    <w:abstractNumId w:val="6"/>
  </w:num>
  <w:num w:numId="6">
    <w:abstractNumId w:val="9"/>
  </w:num>
  <w:num w:numId="7">
    <w:abstractNumId w:val="17"/>
  </w:num>
  <w:num w:numId="8">
    <w:abstractNumId w:val="4"/>
  </w:num>
  <w:num w:numId="9">
    <w:abstractNumId w:val="27"/>
  </w:num>
  <w:num w:numId="10">
    <w:abstractNumId w:val="25"/>
  </w:num>
  <w:num w:numId="11">
    <w:abstractNumId w:val="8"/>
  </w:num>
  <w:num w:numId="12">
    <w:abstractNumId w:val="7"/>
  </w:num>
  <w:num w:numId="13">
    <w:abstractNumId w:val="16"/>
  </w:num>
  <w:num w:numId="14">
    <w:abstractNumId w:val="26"/>
  </w:num>
  <w:num w:numId="15">
    <w:abstractNumId w:val="18"/>
  </w:num>
  <w:num w:numId="16">
    <w:abstractNumId w:val="21"/>
  </w:num>
  <w:num w:numId="17">
    <w:abstractNumId w:val="19"/>
  </w:num>
  <w:num w:numId="18">
    <w:abstractNumId w:val="24"/>
  </w:num>
  <w:num w:numId="19">
    <w:abstractNumId w:val="11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22"/>
  </w:num>
  <w:num w:numId="25">
    <w:abstractNumId w:val="12"/>
  </w:num>
  <w:num w:numId="26">
    <w:abstractNumId w:val="13"/>
  </w:num>
  <w:num w:numId="27">
    <w:abstractNumId w:val="28"/>
  </w:num>
  <w:num w:numId="28">
    <w:abstractNumId w:val="3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4A"/>
    <w:rsid w:val="0000079F"/>
    <w:rsid w:val="00001DAA"/>
    <w:rsid w:val="0001715D"/>
    <w:rsid w:val="00021322"/>
    <w:rsid w:val="00024425"/>
    <w:rsid w:val="0003194D"/>
    <w:rsid w:val="00033B98"/>
    <w:rsid w:val="00041E55"/>
    <w:rsid w:val="00046741"/>
    <w:rsid w:val="00063C91"/>
    <w:rsid w:val="00066779"/>
    <w:rsid w:val="00071285"/>
    <w:rsid w:val="000724EC"/>
    <w:rsid w:val="00072DAC"/>
    <w:rsid w:val="00073339"/>
    <w:rsid w:val="0007706D"/>
    <w:rsid w:val="000807C6"/>
    <w:rsid w:val="00081EA6"/>
    <w:rsid w:val="0008741D"/>
    <w:rsid w:val="00091309"/>
    <w:rsid w:val="000948EE"/>
    <w:rsid w:val="00094E2F"/>
    <w:rsid w:val="000A4F97"/>
    <w:rsid w:val="000A6B4E"/>
    <w:rsid w:val="000B5109"/>
    <w:rsid w:val="000C35B5"/>
    <w:rsid w:val="000D3771"/>
    <w:rsid w:val="000D3F0F"/>
    <w:rsid w:val="00105C30"/>
    <w:rsid w:val="00120862"/>
    <w:rsid w:val="00121C97"/>
    <w:rsid w:val="001243BB"/>
    <w:rsid w:val="001300A2"/>
    <w:rsid w:val="001415D1"/>
    <w:rsid w:val="00144F9F"/>
    <w:rsid w:val="00146D2E"/>
    <w:rsid w:val="0016419A"/>
    <w:rsid w:val="00164A4B"/>
    <w:rsid w:val="001659EB"/>
    <w:rsid w:val="00172827"/>
    <w:rsid w:val="00176F95"/>
    <w:rsid w:val="001827A1"/>
    <w:rsid w:val="00183A5A"/>
    <w:rsid w:val="0019204F"/>
    <w:rsid w:val="001A2828"/>
    <w:rsid w:val="001C1019"/>
    <w:rsid w:val="001C5781"/>
    <w:rsid w:val="001C5D8F"/>
    <w:rsid w:val="001C665E"/>
    <w:rsid w:val="001C7035"/>
    <w:rsid w:val="001D08D7"/>
    <w:rsid w:val="001D26E6"/>
    <w:rsid w:val="001E6C93"/>
    <w:rsid w:val="001F5722"/>
    <w:rsid w:val="001F7D87"/>
    <w:rsid w:val="002036B4"/>
    <w:rsid w:val="00212C9C"/>
    <w:rsid w:val="002340E8"/>
    <w:rsid w:val="00237906"/>
    <w:rsid w:val="00245615"/>
    <w:rsid w:val="002529E2"/>
    <w:rsid w:val="002739DB"/>
    <w:rsid w:val="00275AC7"/>
    <w:rsid w:val="00296096"/>
    <w:rsid w:val="002963F7"/>
    <w:rsid w:val="002A41D0"/>
    <w:rsid w:val="002A7992"/>
    <w:rsid w:val="002B2AB2"/>
    <w:rsid w:val="002C0ED5"/>
    <w:rsid w:val="002C2D3F"/>
    <w:rsid w:val="002C32E1"/>
    <w:rsid w:val="002C6432"/>
    <w:rsid w:val="002F4956"/>
    <w:rsid w:val="0031426F"/>
    <w:rsid w:val="00324E9B"/>
    <w:rsid w:val="003264EA"/>
    <w:rsid w:val="003344C4"/>
    <w:rsid w:val="00350775"/>
    <w:rsid w:val="00362B8C"/>
    <w:rsid w:val="0036438D"/>
    <w:rsid w:val="00366F1B"/>
    <w:rsid w:val="0036753D"/>
    <w:rsid w:val="00370487"/>
    <w:rsid w:val="00376F9D"/>
    <w:rsid w:val="003817B4"/>
    <w:rsid w:val="00390CCF"/>
    <w:rsid w:val="003A037E"/>
    <w:rsid w:val="003A491A"/>
    <w:rsid w:val="003A58C9"/>
    <w:rsid w:val="003A5CDC"/>
    <w:rsid w:val="003B060C"/>
    <w:rsid w:val="003B32EF"/>
    <w:rsid w:val="003B45B0"/>
    <w:rsid w:val="003B7793"/>
    <w:rsid w:val="003C423A"/>
    <w:rsid w:val="003D62C6"/>
    <w:rsid w:val="003D7260"/>
    <w:rsid w:val="003E58F5"/>
    <w:rsid w:val="003F3283"/>
    <w:rsid w:val="003F7979"/>
    <w:rsid w:val="004066B8"/>
    <w:rsid w:val="00407B7F"/>
    <w:rsid w:val="0041771E"/>
    <w:rsid w:val="00435774"/>
    <w:rsid w:val="00435C1A"/>
    <w:rsid w:val="004362B1"/>
    <w:rsid w:val="00441A1E"/>
    <w:rsid w:val="004436D0"/>
    <w:rsid w:val="00447AF8"/>
    <w:rsid w:val="0048641B"/>
    <w:rsid w:val="00486EC3"/>
    <w:rsid w:val="00496A1D"/>
    <w:rsid w:val="004A5E0D"/>
    <w:rsid w:val="004A7CF6"/>
    <w:rsid w:val="004B4841"/>
    <w:rsid w:val="004C06D0"/>
    <w:rsid w:val="004C6AEA"/>
    <w:rsid w:val="004D3F49"/>
    <w:rsid w:val="00501E11"/>
    <w:rsid w:val="00510CFE"/>
    <w:rsid w:val="00521FF4"/>
    <w:rsid w:val="0052292C"/>
    <w:rsid w:val="005244D8"/>
    <w:rsid w:val="005277E1"/>
    <w:rsid w:val="00527E65"/>
    <w:rsid w:val="00530905"/>
    <w:rsid w:val="00536AB3"/>
    <w:rsid w:val="005476A0"/>
    <w:rsid w:val="00550DC1"/>
    <w:rsid w:val="00557C82"/>
    <w:rsid w:val="00561D6E"/>
    <w:rsid w:val="00563446"/>
    <w:rsid w:val="00574E86"/>
    <w:rsid w:val="00581AA7"/>
    <w:rsid w:val="0058764C"/>
    <w:rsid w:val="00590CB6"/>
    <w:rsid w:val="00593E7F"/>
    <w:rsid w:val="00595933"/>
    <w:rsid w:val="00595F4C"/>
    <w:rsid w:val="00597037"/>
    <w:rsid w:val="005A5C7E"/>
    <w:rsid w:val="005B12E6"/>
    <w:rsid w:val="005B5469"/>
    <w:rsid w:val="005E2E1A"/>
    <w:rsid w:val="005F7160"/>
    <w:rsid w:val="00604A2C"/>
    <w:rsid w:val="006153BC"/>
    <w:rsid w:val="006168B0"/>
    <w:rsid w:val="006169E6"/>
    <w:rsid w:val="00622E4D"/>
    <w:rsid w:val="006309FA"/>
    <w:rsid w:val="006460F1"/>
    <w:rsid w:val="006462B2"/>
    <w:rsid w:val="006462CF"/>
    <w:rsid w:val="00656FBD"/>
    <w:rsid w:val="006700DE"/>
    <w:rsid w:val="00671A0D"/>
    <w:rsid w:val="0068434B"/>
    <w:rsid w:val="006902F5"/>
    <w:rsid w:val="0069126C"/>
    <w:rsid w:val="006A0305"/>
    <w:rsid w:val="006A791A"/>
    <w:rsid w:val="006B2C9E"/>
    <w:rsid w:val="006B440A"/>
    <w:rsid w:val="006C7FF5"/>
    <w:rsid w:val="006D3FFF"/>
    <w:rsid w:val="006E224C"/>
    <w:rsid w:val="006E24BC"/>
    <w:rsid w:val="006F6A1D"/>
    <w:rsid w:val="007071AD"/>
    <w:rsid w:val="00720B80"/>
    <w:rsid w:val="00727C07"/>
    <w:rsid w:val="007358DB"/>
    <w:rsid w:val="00736F00"/>
    <w:rsid w:val="007436B6"/>
    <w:rsid w:val="00751580"/>
    <w:rsid w:val="00762DDD"/>
    <w:rsid w:val="0076543F"/>
    <w:rsid w:val="007762DD"/>
    <w:rsid w:val="00780637"/>
    <w:rsid w:val="00781DCB"/>
    <w:rsid w:val="00783C0C"/>
    <w:rsid w:val="007842EC"/>
    <w:rsid w:val="00796772"/>
    <w:rsid w:val="007A64BA"/>
    <w:rsid w:val="007D362F"/>
    <w:rsid w:val="007E19CA"/>
    <w:rsid w:val="007F01E4"/>
    <w:rsid w:val="00802410"/>
    <w:rsid w:val="00815F30"/>
    <w:rsid w:val="00821758"/>
    <w:rsid w:val="0082292F"/>
    <w:rsid w:val="00825EED"/>
    <w:rsid w:val="00832FB2"/>
    <w:rsid w:val="008344E5"/>
    <w:rsid w:val="008527DE"/>
    <w:rsid w:val="00855468"/>
    <w:rsid w:val="00855A29"/>
    <w:rsid w:val="008618D8"/>
    <w:rsid w:val="008711E0"/>
    <w:rsid w:val="00876721"/>
    <w:rsid w:val="00885AD6"/>
    <w:rsid w:val="00886463"/>
    <w:rsid w:val="008905F8"/>
    <w:rsid w:val="00891C22"/>
    <w:rsid w:val="008928CE"/>
    <w:rsid w:val="00892CAA"/>
    <w:rsid w:val="00893244"/>
    <w:rsid w:val="008943FD"/>
    <w:rsid w:val="00895355"/>
    <w:rsid w:val="00897498"/>
    <w:rsid w:val="008A0EA4"/>
    <w:rsid w:val="008A1CE2"/>
    <w:rsid w:val="008B2959"/>
    <w:rsid w:val="008B5388"/>
    <w:rsid w:val="008B6003"/>
    <w:rsid w:val="008C1B84"/>
    <w:rsid w:val="008C3ACF"/>
    <w:rsid w:val="008C78C0"/>
    <w:rsid w:val="008D7FB5"/>
    <w:rsid w:val="008E3943"/>
    <w:rsid w:val="00902ECB"/>
    <w:rsid w:val="00904359"/>
    <w:rsid w:val="00907D16"/>
    <w:rsid w:val="00914A54"/>
    <w:rsid w:val="00922F59"/>
    <w:rsid w:val="0092416C"/>
    <w:rsid w:val="00940205"/>
    <w:rsid w:val="0094264A"/>
    <w:rsid w:val="009446D2"/>
    <w:rsid w:val="009501DF"/>
    <w:rsid w:val="00952892"/>
    <w:rsid w:val="0095570E"/>
    <w:rsid w:val="009560F6"/>
    <w:rsid w:val="0095636F"/>
    <w:rsid w:val="00965BA8"/>
    <w:rsid w:val="00971B65"/>
    <w:rsid w:val="00977988"/>
    <w:rsid w:val="0098204A"/>
    <w:rsid w:val="00983C45"/>
    <w:rsid w:val="0098753A"/>
    <w:rsid w:val="00992CAF"/>
    <w:rsid w:val="00993D87"/>
    <w:rsid w:val="009945B2"/>
    <w:rsid w:val="00994A13"/>
    <w:rsid w:val="00995530"/>
    <w:rsid w:val="009A1079"/>
    <w:rsid w:val="009B1B7F"/>
    <w:rsid w:val="009B458B"/>
    <w:rsid w:val="009C01F6"/>
    <w:rsid w:val="009D1436"/>
    <w:rsid w:val="009D3227"/>
    <w:rsid w:val="009D739D"/>
    <w:rsid w:val="009F27E3"/>
    <w:rsid w:val="009F42AC"/>
    <w:rsid w:val="009F6ECE"/>
    <w:rsid w:val="009F7815"/>
    <w:rsid w:val="00A037B4"/>
    <w:rsid w:val="00A05619"/>
    <w:rsid w:val="00A1792D"/>
    <w:rsid w:val="00A20843"/>
    <w:rsid w:val="00A245A7"/>
    <w:rsid w:val="00A318A6"/>
    <w:rsid w:val="00A330CB"/>
    <w:rsid w:val="00A44D9D"/>
    <w:rsid w:val="00A53AD4"/>
    <w:rsid w:val="00A61A54"/>
    <w:rsid w:val="00A66B08"/>
    <w:rsid w:val="00A74D96"/>
    <w:rsid w:val="00A9082E"/>
    <w:rsid w:val="00A97960"/>
    <w:rsid w:val="00AA6267"/>
    <w:rsid w:val="00AE55D1"/>
    <w:rsid w:val="00B00A0F"/>
    <w:rsid w:val="00B02123"/>
    <w:rsid w:val="00B02CAA"/>
    <w:rsid w:val="00B14A36"/>
    <w:rsid w:val="00B25454"/>
    <w:rsid w:val="00B26FFD"/>
    <w:rsid w:val="00B32A57"/>
    <w:rsid w:val="00B330AA"/>
    <w:rsid w:val="00B4608A"/>
    <w:rsid w:val="00B46BCE"/>
    <w:rsid w:val="00B61F80"/>
    <w:rsid w:val="00B63A26"/>
    <w:rsid w:val="00B663C4"/>
    <w:rsid w:val="00B6768B"/>
    <w:rsid w:val="00B67DEC"/>
    <w:rsid w:val="00B80C3E"/>
    <w:rsid w:val="00B959CD"/>
    <w:rsid w:val="00BA57AF"/>
    <w:rsid w:val="00BA5C4A"/>
    <w:rsid w:val="00BB381B"/>
    <w:rsid w:val="00BC4F27"/>
    <w:rsid w:val="00BD1164"/>
    <w:rsid w:val="00BD27E2"/>
    <w:rsid w:val="00BD3D06"/>
    <w:rsid w:val="00BD4AD8"/>
    <w:rsid w:val="00BD54C5"/>
    <w:rsid w:val="00BF1E81"/>
    <w:rsid w:val="00BF4CBB"/>
    <w:rsid w:val="00BF698A"/>
    <w:rsid w:val="00C15F4C"/>
    <w:rsid w:val="00C2256F"/>
    <w:rsid w:val="00C30CB8"/>
    <w:rsid w:val="00C33F4F"/>
    <w:rsid w:val="00C43102"/>
    <w:rsid w:val="00C47796"/>
    <w:rsid w:val="00C5438B"/>
    <w:rsid w:val="00C93C2A"/>
    <w:rsid w:val="00CA51E9"/>
    <w:rsid w:val="00CA760C"/>
    <w:rsid w:val="00CB359E"/>
    <w:rsid w:val="00CB5141"/>
    <w:rsid w:val="00CC14F1"/>
    <w:rsid w:val="00CC6E98"/>
    <w:rsid w:val="00CD1657"/>
    <w:rsid w:val="00CD1A3F"/>
    <w:rsid w:val="00CD6337"/>
    <w:rsid w:val="00CE475F"/>
    <w:rsid w:val="00CF1FFF"/>
    <w:rsid w:val="00CF2826"/>
    <w:rsid w:val="00D10FC2"/>
    <w:rsid w:val="00D12535"/>
    <w:rsid w:val="00D3094F"/>
    <w:rsid w:val="00D4250E"/>
    <w:rsid w:val="00D54595"/>
    <w:rsid w:val="00D77DA5"/>
    <w:rsid w:val="00DA14A2"/>
    <w:rsid w:val="00DA15F4"/>
    <w:rsid w:val="00DA253F"/>
    <w:rsid w:val="00DB275C"/>
    <w:rsid w:val="00DD1D65"/>
    <w:rsid w:val="00DD31BF"/>
    <w:rsid w:val="00DD7856"/>
    <w:rsid w:val="00DE42C8"/>
    <w:rsid w:val="00DF67E1"/>
    <w:rsid w:val="00E05740"/>
    <w:rsid w:val="00E17F60"/>
    <w:rsid w:val="00E44405"/>
    <w:rsid w:val="00E56B58"/>
    <w:rsid w:val="00E700BE"/>
    <w:rsid w:val="00E71108"/>
    <w:rsid w:val="00E72EB3"/>
    <w:rsid w:val="00E84148"/>
    <w:rsid w:val="00E91150"/>
    <w:rsid w:val="00E93361"/>
    <w:rsid w:val="00EB6B5E"/>
    <w:rsid w:val="00EC21B3"/>
    <w:rsid w:val="00ED1CD2"/>
    <w:rsid w:val="00EE1F43"/>
    <w:rsid w:val="00EE2607"/>
    <w:rsid w:val="00EE34E3"/>
    <w:rsid w:val="00EE61D6"/>
    <w:rsid w:val="00F00A34"/>
    <w:rsid w:val="00F0371D"/>
    <w:rsid w:val="00F051EB"/>
    <w:rsid w:val="00F0613A"/>
    <w:rsid w:val="00F11380"/>
    <w:rsid w:val="00F114DD"/>
    <w:rsid w:val="00F2421E"/>
    <w:rsid w:val="00F35439"/>
    <w:rsid w:val="00F413A3"/>
    <w:rsid w:val="00F5099A"/>
    <w:rsid w:val="00F5395B"/>
    <w:rsid w:val="00F53CC9"/>
    <w:rsid w:val="00F54010"/>
    <w:rsid w:val="00F620FE"/>
    <w:rsid w:val="00F65AD4"/>
    <w:rsid w:val="00F80E8A"/>
    <w:rsid w:val="00F81A2D"/>
    <w:rsid w:val="00F82719"/>
    <w:rsid w:val="00F859C8"/>
    <w:rsid w:val="00F86C92"/>
    <w:rsid w:val="00F96C7E"/>
    <w:rsid w:val="00FA1886"/>
    <w:rsid w:val="00FB630E"/>
    <w:rsid w:val="00FC3CCF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F42FF0C-AAB4-438E-B474-6A0ED49D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160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link w:val="FooterChar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5F71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ndace.miles@dcj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C9B4-1541-4092-9EFC-9B9AE3A3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Scholarship Application</vt:lpstr>
    </vt:vector>
  </TitlesOfParts>
  <Company>Caliber</Company>
  <LinksUpToDate>false</LinksUpToDate>
  <CharactersWithSpaces>2144</CharactersWithSpaces>
  <SharedDoc>false</SharedDoc>
  <HLinks>
    <vt:vector size="6" baseType="variant">
      <vt:variant>
        <vt:i4>2228231</vt:i4>
      </vt:variant>
      <vt:variant>
        <vt:i4>70</vt:i4>
      </vt:variant>
      <vt:variant>
        <vt:i4>0</vt:i4>
      </vt:variant>
      <vt:variant>
        <vt:i4>5</vt:i4>
      </vt:variant>
      <vt:variant>
        <vt:lpwstr>mailto:marc.dawkins@dcjs.virginia.gov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Scholarship Application</dc:title>
  <dc:creator>connerr</dc:creator>
  <cp:lastModifiedBy>Everetts, Tricia (DCJS)</cp:lastModifiedBy>
  <cp:revision>3</cp:revision>
  <cp:lastPrinted>2019-03-29T17:50:00Z</cp:lastPrinted>
  <dcterms:created xsi:type="dcterms:W3CDTF">2019-09-12T16:20:00Z</dcterms:created>
  <dcterms:modified xsi:type="dcterms:W3CDTF">2019-09-12T16:21:00Z</dcterms:modified>
</cp:coreProperties>
</file>