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E3" w:rsidRPr="00521FF4" w:rsidRDefault="005717E3" w:rsidP="005717E3">
      <w:pPr>
        <w:ind w:left="126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42950" cy="752475"/>
            <wp:effectExtent l="19050" t="0" r="0" b="0"/>
            <wp:wrapNone/>
            <wp:docPr id="1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tbl>
      <w:tblPr>
        <w:tblW w:w="900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"/>
        <w:gridCol w:w="2340"/>
        <w:gridCol w:w="6372"/>
        <w:gridCol w:w="198"/>
      </w:tblGrid>
      <w:tr w:rsidR="005717E3" w:rsidRPr="00783C0C" w:rsidTr="005717E3">
        <w:trPr>
          <w:gridAfter w:val="1"/>
          <w:wAfter w:w="198" w:type="dxa"/>
          <w:trHeight w:val="28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7E3" w:rsidRPr="00783C0C" w:rsidRDefault="005717E3" w:rsidP="005717E3">
            <w:pPr>
              <w:ind w:left="-18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Name of </w:t>
            </w:r>
            <w:r>
              <w:rPr>
                <w:rFonts w:ascii="Calibri" w:hAnsi="Calibri" w:cs="Calibri"/>
                <w:sz w:val="18"/>
                <w:szCs w:val="18"/>
              </w:rPr>
              <w:t>Training/Conference</w:t>
            </w:r>
            <w:r w:rsidRPr="00783C0C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5717E3" w:rsidRPr="00783C0C" w:rsidRDefault="00492671" w:rsidP="00492671">
            <w:pPr>
              <w:shd w:val="clear" w:color="auto" w:fill="FFFFFF"/>
              <w:rPr>
                <w:sz w:val="20"/>
                <w:szCs w:val="20"/>
              </w:rPr>
            </w:pPr>
            <w:r w:rsidRPr="00492671">
              <w:rPr>
                <w:b/>
                <w:bCs/>
                <w:color w:val="000000"/>
                <w:sz w:val="20"/>
                <w:szCs w:val="20"/>
              </w:rPr>
              <w:t xml:space="preserve">School Resource Officer, School Security Officer, &amp; School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492671">
              <w:rPr>
                <w:b/>
                <w:bCs/>
                <w:color w:val="000000"/>
                <w:sz w:val="20"/>
                <w:szCs w:val="20"/>
              </w:rPr>
              <w:t>dministrator Training: Building a Team to Support Students and Ensure School Safety</w:t>
            </w:r>
          </w:p>
        </w:tc>
      </w:tr>
      <w:tr w:rsidR="005717E3" w:rsidRPr="00783C0C" w:rsidTr="005717E3">
        <w:trPr>
          <w:gridBefore w:val="1"/>
          <w:wBefore w:w="90" w:type="dxa"/>
          <w:trHeight w:val="281"/>
        </w:trPr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7E3" w:rsidRPr="005717E3" w:rsidRDefault="00492671" w:rsidP="005717E3">
            <w:pPr>
              <w:tabs>
                <w:tab w:val="right" w:leader="underscore" w:pos="86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3B45B0" w:rsidRPr="00521FF4" w:rsidRDefault="00521FF4" w:rsidP="00521FF4">
      <w:pPr>
        <w:ind w:left="990"/>
        <w:rPr>
          <w:rFonts w:ascii="Calibri" w:hAnsi="Calibri" w:cs="Calibri"/>
          <w:b/>
          <w:bCs/>
          <w:iCs/>
          <w:szCs w:val="28"/>
        </w:rPr>
      </w:pPr>
      <w:r w:rsidRPr="00521FF4">
        <w:rPr>
          <w:rFonts w:ascii="Calibri" w:hAnsi="Calibri" w:cs="Calibri"/>
          <w:b/>
          <w:bCs/>
          <w:iCs/>
          <w:szCs w:val="28"/>
        </w:rPr>
        <w:t xml:space="preserve"> 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 </w:t>
      </w:r>
    </w:p>
    <w:p w:rsidR="003B45B0" w:rsidRPr="00521FF4" w:rsidRDefault="003B45B0" w:rsidP="003B45B0">
      <w:pPr>
        <w:jc w:val="center"/>
        <w:rPr>
          <w:rFonts w:ascii="Calibri" w:hAnsi="Calibri" w:cs="Calibri"/>
          <w:sz w:val="20"/>
          <w:szCs w:val="20"/>
        </w:rPr>
      </w:pPr>
    </w:p>
    <w:p w:rsidR="00855468" w:rsidRPr="00E17F60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2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</w:p>
    <w:p w:rsidR="003A491A" w:rsidRPr="00521FF4" w:rsidRDefault="00B02CAA" w:rsidP="003A491A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Please fill out the following form for consideration of a scholarship.</w:t>
      </w:r>
      <w:r w:rsidR="00D309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30CB8" w:rsidRPr="00521FF4">
        <w:rPr>
          <w:rFonts w:ascii="Times New Roman" w:hAnsi="Times New Roman" w:cs="Times New Roman"/>
          <w:b w:val="0"/>
          <w:bCs w:val="0"/>
          <w:sz w:val="22"/>
          <w:szCs w:val="22"/>
        </w:rPr>
        <w:t>Scholarships are limited to two (2) members per agency.</w:t>
      </w:r>
    </w:p>
    <w:p w:rsidR="003A491A" w:rsidRPr="003A491A" w:rsidRDefault="003A491A" w:rsidP="003A491A">
      <w:pPr>
        <w:rPr>
          <w:sz w:val="10"/>
          <w:szCs w:val="10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90"/>
        <w:gridCol w:w="180"/>
        <w:gridCol w:w="629"/>
        <w:gridCol w:w="360"/>
        <w:gridCol w:w="374"/>
        <w:gridCol w:w="797"/>
        <w:gridCol w:w="1506"/>
        <w:gridCol w:w="474"/>
        <w:gridCol w:w="86"/>
        <w:gridCol w:w="544"/>
        <w:gridCol w:w="100"/>
        <w:gridCol w:w="1939"/>
        <w:gridCol w:w="931"/>
        <w:gridCol w:w="1638"/>
      </w:tblGrid>
      <w:tr w:rsidR="006462CF" w:rsidRPr="00783C0C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783C0C">
              <w:rPr>
                <w:i/>
                <w:sz w:val="22"/>
              </w:rPr>
              <w:t>This section will provide additional information about you, the applicant.</w:t>
            </w:r>
          </w:p>
        </w:tc>
      </w:tr>
      <w:tr w:rsidR="006462CF" w:rsidRPr="00783C0C" w:rsidTr="00BB381B">
        <w:trPr>
          <w:trHeight w:val="281"/>
        </w:trPr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4D7E8A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BB381B">
        <w:trPr>
          <w:trHeight w:val="281"/>
        </w:trPr>
        <w:tc>
          <w:tcPr>
            <w:tcW w:w="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4D7E8A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BB381B">
        <w:trPr>
          <w:trHeight w:val="281"/>
        </w:trPr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15" w:type="dxa"/>
            <w:gridSpan w:val="9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783C0C" w:rsidRDefault="004D7E8A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BB381B">
        <w:trPr>
          <w:trHeight w:val="281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4D7E8A">
              <w:rPr>
                <w:rFonts w:ascii="Calibri" w:hAnsi="Calibri" w:cs="Calibri"/>
                <w:noProof/>
                <w:sz w:val="18"/>
                <w:szCs w:val="18"/>
              </w:rPr>
              <w:pict>
                <v:line id="_x0000_s1100" style="position:absolute;z-index:251658240;mso-position-horizontal-relative:text;mso-position-vertical-relative:text" from="63pt,1.2pt" to="63pt,1.2pt"/>
              </w:pic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49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4D7E8A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BB381B">
        <w:trPr>
          <w:trHeight w:val="28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8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4D7E8A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9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4D7E8A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63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783C0C" w:rsidRDefault="004D7E8A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BB381B">
        <w:trPr>
          <w:trHeight w:val="281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4D7E8A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4D7E8A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BB381B">
        <w:trPr>
          <w:trHeight w:val="281"/>
        </w:trPr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783C0C" w:rsidRDefault="004D7E8A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BB381B">
        <w:trPr>
          <w:trHeight w:val="281"/>
        </w:trPr>
        <w:tc>
          <w:tcPr>
            <w:tcW w:w="45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</w:p>
        </w:tc>
        <w:tc>
          <w:tcPr>
            <w:tcW w:w="5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D3094F" w:rsidRPr="00783C0C" w:rsidTr="00BB381B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4D7E8A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Campus Law Enforcement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4D7E8A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Campus Security Department</w:t>
            </w:r>
          </w:p>
        </w:tc>
      </w:tr>
      <w:tr w:rsidR="00D3094F" w:rsidRPr="00783C0C" w:rsidTr="00BB381B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4D7E8A" w:rsidP="00BB381B">
            <w:pPr>
              <w:tabs>
                <w:tab w:val="left" w:pos="360"/>
              </w:tabs>
              <w:ind w:left="180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Municipal Law Enforcement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4D7E8A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Victim Advocate</w:t>
            </w:r>
          </w:p>
        </w:tc>
      </w:tr>
      <w:tr w:rsidR="00D3094F" w:rsidRPr="00783C0C" w:rsidTr="00BB381B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4D7E8A" w:rsidP="00BB381B">
            <w:pPr>
              <w:tabs>
                <w:tab w:val="left" w:pos="360"/>
              </w:tabs>
              <w:ind w:left="180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94F" w:rsidRPr="00A245A7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 xml:space="preserve">Mental Health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4D7E8A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94F" w:rsidRPr="00783C0C" w:rsidRDefault="00D3094F" w:rsidP="00BB381B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Prosecutor</w:t>
            </w:r>
          </w:p>
        </w:tc>
      </w:tr>
      <w:tr w:rsidR="006462CF" w:rsidRPr="00783C0C" w:rsidTr="00BB381B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462CF" w:rsidRPr="00783C0C" w:rsidRDefault="004D7E8A" w:rsidP="00BB381B">
            <w:pPr>
              <w:tabs>
                <w:tab w:val="left" w:pos="360"/>
                <w:tab w:val="right" w:leader="underscore" w:pos="8640"/>
              </w:tabs>
              <w:ind w:left="180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2CF" w:rsidRPr="00A245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Other (Please Insert Type):</w:t>
            </w:r>
          </w:p>
        </w:tc>
        <w:tc>
          <w:tcPr>
            <w:tcW w:w="7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CF" w:rsidRPr="00783C0C" w:rsidRDefault="004D7E8A" w:rsidP="00BB381B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245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 w:rsidR="00A245A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76543F">
            <w:pPr>
              <w:rPr>
                <w:sz w:val="10"/>
                <w:szCs w:val="10"/>
              </w:rPr>
            </w:pPr>
          </w:p>
        </w:tc>
      </w:tr>
      <w:tr w:rsidR="0076543F" w:rsidRPr="00783C0C" w:rsidTr="00783C0C">
        <w:trPr>
          <w:trHeight w:val="423"/>
        </w:trPr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6543F" w:rsidRPr="00783C0C" w:rsidRDefault="0076543F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275AC7">
            <w:pPr>
              <w:rPr>
                <w:sz w:val="8"/>
                <w:szCs w:val="10"/>
              </w:rPr>
            </w:pPr>
          </w:p>
          <w:p w:rsidR="00275AC7" w:rsidRPr="00783C0C" w:rsidRDefault="00275AC7" w:rsidP="00783C0C">
            <w:pPr>
              <w:pBdr>
                <w:top w:val="single" w:sz="12" w:space="1" w:color="auto"/>
              </w:pBdr>
              <w:rPr>
                <w:sz w:val="8"/>
                <w:szCs w:val="10"/>
              </w:rPr>
            </w:pPr>
          </w:p>
          <w:p w:rsidR="0076543F" w:rsidRPr="00783C0C" w:rsidRDefault="0076543F" w:rsidP="00783C0C">
            <w:pPr>
              <w:tabs>
                <w:tab w:val="right" w:leader="underscore" w:pos="8640"/>
              </w:tabs>
              <w:rPr>
                <w:sz w:val="8"/>
              </w:rPr>
            </w:pPr>
          </w:p>
        </w:tc>
      </w:tr>
      <w:tr w:rsidR="00275AC7" w:rsidRPr="006462CF" w:rsidTr="00783C0C">
        <w:tc>
          <w:tcPr>
            <w:tcW w:w="102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5AC7" w:rsidRPr="00783C0C" w:rsidRDefault="00275AC7" w:rsidP="001D2B42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</w:p>
        </w:tc>
      </w:tr>
      <w:tr w:rsidR="00275AC7" w:rsidRPr="00783C0C" w:rsidTr="00783C0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75AC7" w:rsidRPr="00A245A7" w:rsidRDefault="004D7E8A" w:rsidP="00783C0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B42" w:rsidRPr="00A245A7" w:rsidRDefault="001D2B42" w:rsidP="001D2B4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 xml:space="preserve"> Fee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75AC7" w:rsidRPr="00A245A7" w:rsidRDefault="00275AC7" w:rsidP="00783C0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AC7" w:rsidRPr="00A245A7" w:rsidRDefault="00275AC7" w:rsidP="00783C0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82292F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1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3B45B0" w:rsidRPr="0082292F" w:rsidRDefault="003B45B0" w:rsidP="0082292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82292F" w:rsidRDefault="003B45B0" w:rsidP="003B45B0">
      <w:pPr>
        <w:rPr>
          <w:sz w:val="22"/>
        </w:rPr>
      </w:pPr>
      <w:r w:rsidRPr="0082292F">
        <w:rPr>
          <w:sz w:val="22"/>
        </w:rPr>
        <w:t>I agree to support the attendance of my employee to attend this training.</w:t>
      </w:r>
      <w:r w:rsidR="0082292F" w:rsidRPr="0082292F">
        <w:rPr>
          <w:sz w:val="22"/>
        </w:rPr>
        <w:t xml:space="preserve"> </w:t>
      </w:r>
      <w:r w:rsidRPr="0082292F">
        <w:rPr>
          <w:sz w:val="22"/>
        </w:rPr>
        <w:t>I acknowledge that should a scholarship be awarded, the employee will be permitted to attend.</w:t>
      </w:r>
    </w:p>
    <w:p w:rsidR="003B45B0" w:rsidRPr="003F3283" w:rsidRDefault="003B45B0" w:rsidP="003B45B0">
      <w:r w:rsidRPr="003F3283">
        <w:tab/>
      </w:r>
    </w:p>
    <w:tbl>
      <w:tblPr>
        <w:tblStyle w:val="TableGrid"/>
        <w:tblW w:w="0" w:type="auto"/>
        <w:tblInd w:w="180" w:type="dxa"/>
        <w:tblLook w:val="04A0"/>
      </w:tblPr>
      <w:tblGrid>
        <w:gridCol w:w="3372"/>
        <w:gridCol w:w="246"/>
        <w:gridCol w:w="2430"/>
        <w:gridCol w:w="301"/>
        <w:gridCol w:w="3767"/>
      </w:tblGrid>
      <w:tr w:rsidR="00E13B78" w:rsidRPr="00E13B78" w:rsidTr="00211580">
        <w:tc>
          <w:tcPr>
            <w:tcW w:w="6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78" w:rsidRPr="00E13B78" w:rsidRDefault="00E13B78" w:rsidP="00E13B78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3B78" w:rsidRPr="00E13B78" w:rsidRDefault="00E13B78" w:rsidP="00E13B78"/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78" w:rsidRPr="00E13B78" w:rsidRDefault="004D7E8A" w:rsidP="00E13B7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211580">
              <w:instrText xml:space="preserve"> FORMTEXT </w:instrText>
            </w:r>
            <w:r>
              <w:fldChar w:fldCharType="separate"/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11580" w:rsidRPr="00E13B78" w:rsidTr="00211580">
        <w:tc>
          <w:tcPr>
            <w:tcW w:w="6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80" w:rsidRPr="00E13B78" w:rsidRDefault="00211580" w:rsidP="00211580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Signature of Supervisor    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11580" w:rsidRPr="00E13B78" w:rsidRDefault="00211580" w:rsidP="00E13B7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80" w:rsidRPr="00E13B78" w:rsidRDefault="00211580" w:rsidP="00E13B78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E13B78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</w:tr>
      <w:tr w:rsidR="00E13B78" w:rsidRPr="00E13B78" w:rsidTr="00211580">
        <w:tc>
          <w:tcPr>
            <w:tcW w:w="10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78" w:rsidRPr="00E13B78" w:rsidRDefault="004D7E8A" w:rsidP="00E13B78">
            <w:pPr>
              <w:pStyle w:val="BodyTextIndent2"/>
              <w:tabs>
                <w:tab w:val="right" w:leader="underscore" w:pos="8280"/>
              </w:tabs>
              <w:ind w:left="0"/>
              <w:rPr>
                <w:i w:val="0"/>
                <w:iCs w:val="0"/>
                <w:position w:val="2"/>
                <w:sz w:val="24"/>
              </w:rPr>
            </w:pPr>
            <w:r>
              <w:rPr>
                <w:i w:val="0"/>
                <w:iCs w:val="0"/>
                <w:position w:val="2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211580">
              <w:rPr>
                <w:i w:val="0"/>
                <w:iCs w:val="0"/>
                <w:position w:val="2"/>
                <w:sz w:val="24"/>
              </w:rPr>
              <w:instrText xml:space="preserve"> FORMTEXT </w:instrText>
            </w:r>
            <w:r>
              <w:rPr>
                <w:i w:val="0"/>
                <w:iCs w:val="0"/>
                <w:position w:val="2"/>
                <w:sz w:val="24"/>
              </w:rPr>
            </w:r>
            <w:r>
              <w:rPr>
                <w:i w:val="0"/>
                <w:iCs w:val="0"/>
                <w:position w:val="2"/>
                <w:sz w:val="24"/>
              </w:rPr>
              <w:fldChar w:fldCharType="separate"/>
            </w:r>
            <w:r w:rsidR="00211580">
              <w:rPr>
                <w:i w:val="0"/>
                <w:iCs w:val="0"/>
                <w:noProof/>
                <w:position w:val="2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2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2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2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2"/>
                <w:sz w:val="24"/>
              </w:rPr>
              <w:t> </w:t>
            </w:r>
            <w:r>
              <w:rPr>
                <w:i w:val="0"/>
                <w:iCs w:val="0"/>
                <w:position w:val="2"/>
                <w:sz w:val="24"/>
              </w:rPr>
              <w:fldChar w:fldCharType="end"/>
            </w:r>
            <w:bookmarkEnd w:id="11"/>
          </w:p>
        </w:tc>
      </w:tr>
      <w:tr w:rsidR="00E13B78" w:rsidRPr="00E13B78" w:rsidTr="00211580">
        <w:tc>
          <w:tcPr>
            <w:tcW w:w="10116" w:type="dxa"/>
            <w:gridSpan w:val="5"/>
            <w:tcBorders>
              <w:left w:val="nil"/>
              <w:bottom w:val="nil"/>
              <w:right w:val="nil"/>
            </w:tcBorders>
          </w:tcPr>
          <w:p w:rsidR="00E13B78" w:rsidRPr="00E13B78" w:rsidRDefault="00E13B78" w:rsidP="00E13B78">
            <w:pPr>
              <w:pStyle w:val="BodyTextIndent2"/>
              <w:spacing w:after="60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>Printed Name of Supervisor</w:t>
            </w:r>
            <w:r w:rsidRPr="00E13B78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E13B78" w:rsidRPr="00E13B78" w:rsidTr="00211580">
        <w:tc>
          <w:tcPr>
            <w:tcW w:w="10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78" w:rsidRPr="00E13B78" w:rsidRDefault="004D7E8A" w:rsidP="00E13B78">
            <w:pPr>
              <w:pStyle w:val="BodyTextIndent2"/>
              <w:tabs>
                <w:tab w:val="right" w:leader="underscore" w:pos="8280"/>
              </w:tabs>
              <w:ind w:left="0"/>
              <w:rPr>
                <w:i w:val="0"/>
                <w:iCs w:val="0"/>
                <w:position w:val="1"/>
                <w:sz w:val="24"/>
              </w:rPr>
            </w:pPr>
            <w:r>
              <w:rPr>
                <w:i w:val="0"/>
                <w:iCs w:val="0"/>
                <w:position w:val="1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211580">
              <w:rPr>
                <w:i w:val="0"/>
                <w:iCs w:val="0"/>
                <w:position w:val="1"/>
                <w:sz w:val="24"/>
              </w:rPr>
              <w:instrText xml:space="preserve"> FORMTEXT </w:instrText>
            </w:r>
            <w:r>
              <w:rPr>
                <w:i w:val="0"/>
                <w:iCs w:val="0"/>
                <w:position w:val="1"/>
                <w:sz w:val="24"/>
              </w:rPr>
            </w:r>
            <w:r>
              <w:rPr>
                <w:i w:val="0"/>
                <w:iCs w:val="0"/>
                <w:position w:val="1"/>
                <w:sz w:val="24"/>
              </w:rPr>
              <w:fldChar w:fldCharType="separate"/>
            </w:r>
            <w:r w:rsidR="00211580">
              <w:rPr>
                <w:i w:val="0"/>
                <w:iCs w:val="0"/>
                <w:noProof/>
                <w:position w:val="1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1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1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1"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position w:val="1"/>
                <w:sz w:val="24"/>
              </w:rPr>
              <w:t> </w:t>
            </w:r>
            <w:r>
              <w:rPr>
                <w:i w:val="0"/>
                <w:iCs w:val="0"/>
                <w:position w:val="1"/>
                <w:sz w:val="24"/>
              </w:rPr>
              <w:fldChar w:fldCharType="end"/>
            </w:r>
            <w:bookmarkEnd w:id="12"/>
          </w:p>
        </w:tc>
      </w:tr>
      <w:tr w:rsidR="00E13B78" w:rsidRPr="00E13B78" w:rsidTr="00211580">
        <w:tc>
          <w:tcPr>
            <w:tcW w:w="101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B78" w:rsidRPr="00E13B78" w:rsidRDefault="00E13B78" w:rsidP="00E13B78">
            <w:pPr>
              <w:pStyle w:val="BodyTextIndent2"/>
              <w:spacing w:after="60"/>
              <w:ind w:left="0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>Title of Supervisor</w:t>
            </w: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ab/>
            </w: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ab/>
            </w: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ab/>
            </w: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ab/>
            </w: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ab/>
            </w: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ab/>
            </w:r>
          </w:p>
        </w:tc>
      </w:tr>
      <w:tr w:rsidR="00E13B78" w:rsidRPr="00E13B78" w:rsidTr="00211580">
        <w:tc>
          <w:tcPr>
            <w:tcW w:w="101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78" w:rsidRPr="00E13B78" w:rsidRDefault="004D7E8A" w:rsidP="00E13B78">
            <w:pPr>
              <w:pStyle w:val="BodyTextIndent2"/>
              <w:tabs>
                <w:tab w:val="right" w:leader="underscore" w:pos="8280"/>
              </w:tabs>
              <w:ind w:left="0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211580">
              <w:rPr>
                <w:i w:val="0"/>
                <w:iCs w:val="0"/>
                <w:sz w:val="24"/>
              </w:rPr>
              <w:instrText xml:space="preserve"> FORMTEXT </w:instrText>
            </w:r>
            <w:r>
              <w:rPr>
                <w:i w:val="0"/>
                <w:iCs w:val="0"/>
                <w:sz w:val="24"/>
              </w:rPr>
            </w:r>
            <w:r>
              <w:rPr>
                <w:i w:val="0"/>
                <w:iCs w:val="0"/>
                <w:sz w:val="24"/>
              </w:rPr>
              <w:fldChar w:fldCharType="separate"/>
            </w:r>
            <w:r w:rsidR="00211580">
              <w:rPr>
                <w:i w:val="0"/>
                <w:iCs w:val="0"/>
                <w:noProof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sz w:val="24"/>
              </w:rPr>
              <w:t> </w:t>
            </w:r>
            <w:r w:rsidR="00211580">
              <w:rPr>
                <w:i w:val="0"/>
                <w:iCs w:val="0"/>
                <w:noProof/>
                <w:sz w:val="24"/>
              </w:rPr>
              <w:t> </w:t>
            </w:r>
            <w:r>
              <w:rPr>
                <w:i w:val="0"/>
                <w:iCs w:val="0"/>
                <w:sz w:val="24"/>
              </w:rPr>
              <w:fldChar w:fldCharType="end"/>
            </w:r>
            <w:bookmarkEnd w:id="13"/>
          </w:p>
        </w:tc>
      </w:tr>
      <w:tr w:rsidR="00E13B78" w:rsidRPr="00E13B78" w:rsidTr="00211580">
        <w:tc>
          <w:tcPr>
            <w:tcW w:w="10116" w:type="dxa"/>
            <w:gridSpan w:val="5"/>
            <w:tcBorders>
              <w:left w:val="nil"/>
              <w:bottom w:val="nil"/>
              <w:right w:val="nil"/>
            </w:tcBorders>
          </w:tcPr>
          <w:p w:rsidR="00E13B78" w:rsidRPr="00E13B78" w:rsidRDefault="00E13B78" w:rsidP="00E13B78">
            <w:pPr>
              <w:pStyle w:val="BodyTextIndent2"/>
              <w:spacing w:after="60"/>
              <w:ind w:left="0"/>
              <w:rPr>
                <w:rFonts w:ascii="Calibri" w:hAnsi="Calibri" w:cs="Calibri"/>
                <w:i w:val="0"/>
                <w:iCs w:val="0"/>
                <w:sz w:val="18"/>
                <w:szCs w:val="18"/>
              </w:rPr>
            </w:pPr>
            <w:r w:rsidRPr="00E13B78">
              <w:rPr>
                <w:rFonts w:ascii="Calibri" w:hAnsi="Calibri" w:cs="Calibri"/>
                <w:i w:val="0"/>
                <w:iCs w:val="0"/>
                <w:sz w:val="18"/>
                <w:szCs w:val="18"/>
              </w:rPr>
              <w:t>Name of Agency or Organization</w:t>
            </w:r>
          </w:p>
        </w:tc>
      </w:tr>
      <w:tr w:rsidR="00E13B78" w:rsidRPr="00E13B78" w:rsidTr="00211580"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78" w:rsidRPr="00E13B78" w:rsidRDefault="004D7E8A" w:rsidP="00E13B7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211580">
              <w:instrText xml:space="preserve"> FORMTEXT </w:instrText>
            </w:r>
            <w:r>
              <w:fldChar w:fldCharType="separate"/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13B78" w:rsidRPr="00E13B78" w:rsidRDefault="00E13B78" w:rsidP="00E13B78"/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78" w:rsidRPr="00E13B78" w:rsidRDefault="004D7E8A" w:rsidP="00E13B7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211580">
              <w:instrText xml:space="preserve"> FORMTEXT </w:instrText>
            </w:r>
            <w:r>
              <w:fldChar w:fldCharType="separate"/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 w:rsidR="0021158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11580" w:rsidRPr="00E13B78" w:rsidTr="00211580"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80" w:rsidRPr="00E13B78" w:rsidRDefault="00211580" w:rsidP="00AF3860">
            <w:r>
              <w:rPr>
                <w:rFonts w:ascii="Calibri" w:hAnsi="Calibri" w:cs="Calibri"/>
                <w:sz w:val="18"/>
                <w:szCs w:val="18"/>
              </w:rPr>
              <w:t xml:space="preserve">Phone </w:t>
            </w:r>
            <w:r w:rsidRPr="0082292F">
              <w:rPr>
                <w:rFonts w:ascii="Calibri" w:hAnsi="Calibri" w:cs="Calibri"/>
                <w:sz w:val="18"/>
                <w:szCs w:val="18"/>
              </w:rPr>
              <w:t>Number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211580" w:rsidRPr="00E13B78" w:rsidRDefault="00211580" w:rsidP="00AF3860"/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580" w:rsidRPr="00E13B78" w:rsidRDefault="00211580" w:rsidP="00AF3860"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2292F">
              <w:rPr>
                <w:rFonts w:ascii="Calibri" w:hAnsi="Calibri" w:cs="Calibri"/>
                <w:sz w:val="18"/>
                <w:szCs w:val="18"/>
              </w:rPr>
              <w:t>mail Address</w:t>
            </w:r>
          </w:p>
        </w:tc>
      </w:tr>
    </w:tbl>
    <w:p w:rsidR="00B02CAA" w:rsidRDefault="003B45B0" w:rsidP="00211580">
      <w:pPr>
        <w:ind w:left="180" w:right="-360"/>
        <w:rPr>
          <w:b/>
          <w:i/>
          <w:sz w:val="20"/>
          <w:szCs w:val="20"/>
        </w:rPr>
      </w:pPr>
      <w:r>
        <w:tab/>
      </w:r>
      <w:r w:rsidRPr="000724EC">
        <w:tab/>
      </w:r>
      <w:r w:rsidRPr="000724EC">
        <w:tab/>
      </w:r>
      <w:r w:rsidR="00AE55D1">
        <w:tab/>
      </w:r>
      <w:r w:rsidR="00E13B78">
        <w:t xml:space="preserve">    </w:t>
      </w:r>
    </w:p>
    <w:p w:rsidR="00B02CAA" w:rsidRPr="0082292F" w:rsidRDefault="00B02CAA" w:rsidP="0082292F">
      <w:pPr>
        <w:pStyle w:val="BodyTextIndent2"/>
        <w:spacing w:before="120"/>
        <w:ind w:left="0"/>
        <w:jc w:val="center"/>
        <w:rPr>
          <w:i w:val="0"/>
          <w:iCs w:val="0"/>
          <w:sz w:val="22"/>
        </w:rPr>
      </w:pPr>
      <w:r w:rsidRPr="0082292F">
        <w:rPr>
          <w:i w:val="0"/>
          <w:iCs w:val="0"/>
          <w:sz w:val="22"/>
        </w:rPr>
        <w:t xml:space="preserve">Please </w:t>
      </w:r>
      <w:r w:rsidR="0095570E">
        <w:rPr>
          <w:i w:val="0"/>
          <w:iCs w:val="0"/>
          <w:sz w:val="22"/>
        </w:rPr>
        <w:t xml:space="preserve">return the </w:t>
      </w:r>
      <w:r w:rsidRPr="0082292F">
        <w:rPr>
          <w:i w:val="0"/>
          <w:iCs w:val="0"/>
          <w:sz w:val="22"/>
        </w:rPr>
        <w:t>completed form</w:t>
      </w:r>
      <w:r w:rsidR="0095570E">
        <w:rPr>
          <w:i w:val="0"/>
          <w:iCs w:val="0"/>
          <w:sz w:val="22"/>
        </w:rPr>
        <w:t xml:space="preserve"> </w:t>
      </w:r>
      <w:r w:rsidRPr="0082292F">
        <w:rPr>
          <w:i w:val="0"/>
          <w:iCs w:val="0"/>
          <w:sz w:val="22"/>
        </w:rPr>
        <w:t xml:space="preserve">to </w:t>
      </w:r>
      <w:r w:rsidR="00100C88">
        <w:rPr>
          <w:i w:val="0"/>
          <w:iCs w:val="0"/>
          <w:sz w:val="22"/>
        </w:rPr>
        <w:t>Kristina Fawcett</w:t>
      </w:r>
      <w:r w:rsidRPr="0082292F">
        <w:rPr>
          <w:i w:val="0"/>
          <w:iCs w:val="0"/>
          <w:sz w:val="22"/>
        </w:rPr>
        <w:t>:</w:t>
      </w:r>
    </w:p>
    <w:p w:rsidR="00B02CAA" w:rsidRPr="0082292F" w:rsidRDefault="00B02CAA" w:rsidP="00B02CAA">
      <w:pPr>
        <w:pStyle w:val="Default"/>
        <w:jc w:val="center"/>
        <w:rPr>
          <w:b/>
          <w:bCs/>
          <w:sz w:val="14"/>
          <w:szCs w:val="16"/>
        </w:rPr>
      </w:pPr>
    </w:p>
    <w:p w:rsidR="000724EC" w:rsidRPr="0082292F" w:rsidRDefault="00B02CAA" w:rsidP="0082292F">
      <w:pPr>
        <w:pStyle w:val="Default"/>
        <w:jc w:val="center"/>
      </w:pPr>
      <w:r w:rsidRPr="0082292F">
        <w:rPr>
          <w:sz w:val="22"/>
        </w:rPr>
        <w:t xml:space="preserve">Email: </w:t>
      </w:r>
      <w:r w:rsidR="00100C88">
        <w:rPr>
          <w:sz w:val="22"/>
        </w:rPr>
        <w:t>kristina.fawcett@dcjs.virginia.gov</w:t>
      </w:r>
      <w:r w:rsidRPr="0082292F">
        <w:rPr>
          <w:sz w:val="22"/>
        </w:rPr>
        <w:t xml:space="preserve">  </w:t>
      </w:r>
      <w:r w:rsidR="0082292F" w:rsidRPr="0082292F">
        <w:rPr>
          <w:sz w:val="22"/>
        </w:rPr>
        <w:t xml:space="preserve">•   </w:t>
      </w:r>
      <w:r w:rsidRPr="0082292F">
        <w:rPr>
          <w:sz w:val="22"/>
        </w:rPr>
        <w:t xml:space="preserve">Fax: </w:t>
      </w:r>
      <w:r w:rsidR="0082292F" w:rsidRPr="0082292F">
        <w:rPr>
          <w:sz w:val="22"/>
        </w:rPr>
        <w:t>(</w:t>
      </w:r>
      <w:r w:rsidR="00995530" w:rsidRPr="0082292F">
        <w:rPr>
          <w:sz w:val="22"/>
        </w:rPr>
        <w:t>804</w:t>
      </w:r>
      <w:r w:rsidR="0082292F" w:rsidRPr="0082292F">
        <w:rPr>
          <w:sz w:val="22"/>
        </w:rPr>
        <w:t xml:space="preserve">) </w:t>
      </w:r>
      <w:r w:rsidR="00995530" w:rsidRPr="0082292F">
        <w:rPr>
          <w:sz w:val="22"/>
        </w:rPr>
        <w:t>786-0410</w:t>
      </w:r>
    </w:p>
    <w:sectPr w:rsidR="000724EC" w:rsidRPr="0082292F" w:rsidSect="0082292F">
      <w:footerReference w:type="even" r:id="rId9"/>
      <w:footerReference w:type="first" r:id="rId10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B4" w:rsidRDefault="002452B4">
      <w:r>
        <w:separator/>
      </w:r>
    </w:p>
  </w:endnote>
  <w:endnote w:type="continuationSeparator" w:id="0">
    <w:p w:rsidR="002452B4" w:rsidRDefault="0024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8" w:rsidRDefault="004D7E8A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B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B78" w:rsidRDefault="00E13B78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78" w:rsidRDefault="004D7E8A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3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B7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3B78" w:rsidRPr="00855468" w:rsidRDefault="00E13B78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B4" w:rsidRDefault="002452B4">
      <w:r>
        <w:separator/>
      </w:r>
    </w:p>
  </w:footnote>
  <w:footnote w:type="continuationSeparator" w:id="0">
    <w:p w:rsidR="002452B4" w:rsidRDefault="0024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0C88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D2B42"/>
    <w:rsid w:val="001E6C93"/>
    <w:rsid w:val="001F5722"/>
    <w:rsid w:val="001F7D87"/>
    <w:rsid w:val="002036B4"/>
    <w:rsid w:val="00211580"/>
    <w:rsid w:val="002123B8"/>
    <w:rsid w:val="002340E8"/>
    <w:rsid w:val="00237906"/>
    <w:rsid w:val="002452B4"/>
    <w:rsid w:val="00245615"/>
    <w:rsid w:val="002529E2"/>
    <w:rsid w:val="00254CF1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0113F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7795B"/>
    <w:rsid w:val="00480757"/>
    <w:rsid w:val="0048641B"/>
    <w:rsid w:val="00486EC3"/>
    <w:rsid w:val="00492671"/>
    <w:rsid w:val="00496A1D"/>
    <w:rsid w:val="004A5E0D"/>
    <w:rsid w:val="004A7CF6"/>
    <w:rsid w:val="004B4841"/>
    <w:rsid w:val="004C06D0"/>
    <w:rsid w:val="004C6AEA"/>
    <w:rsid w:val="004D7E8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7C82"/>
    <w:rsid w:val="00561D6E"/>
    <w:rsid w:val="00563446"/>
    <w:rsid w:val="005717E3"/>
    <w:rsid w:val="00574E86"/>
    <w:rsid w:val="0058764C"/>
    <w:rsid w:val="00590CB6"/>
    <w:rsid w:val="00591FCA"/>
    <w:rsid w:val="00593E7F"/>
    <w:rsid w:val="00595933"/>
    <w:rsid w:val="00595F4C"/>
    <w:rsid w:val="005A5C7E"/>
    <w:rsid w:val="005B12E6"/>
    <w:rsid w:val="005B5469"/>
    <w:rsid w:val="00604A2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6463"/>
    <w:rsid w:val="008905F8"/>
    <w:rsid w:val="00891C22"/>
    <w:rsid w:val="008928CE"/>
    <w:rsid w:val="00892CAA"/>
    <w:rsid w:val="00893244"/>
    <w:rsid w:val="008943FD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66B83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D7C0E"/>
    <w:rsid w:val="009F27E3"/>
    <w:rsid w:val="009F6ECE"/>
    <w:rsid w:val="009F7815"/>
    <w:rsid w:val="00A037B4"/>
    <w:rsid w:val="00A05619"/>
    <w:rsid w:val="00A1792D"/>
    <w:rsid w:val="00A20843"/>
    <w:rsid w:val="00A245A7"/>
    <w:rsid w:val="00A318A6"/>
    <w:rsid w:val="00A330CB"/>
    <w:rsid w:val="00A44D9D"/>
    <w:rsid w:val="00A61A54"/>
    <w:rsid w:val="00A6433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563F"/>
    <w:rsid w:val="00B663C4"/>
    <w:rsid w:val="00B6768B"/>
    <w:rsid w:val="00B80C3E"/>
    <w:rsid w:val="00BA57AF"/>
    <w:rsid w:val="00BA5C4A"/>
    <w:rsid w:val="00BB381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7796"/>
    <w:rsid w:val="00C81E0E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F67E1"/>
    <w:rsid w:val="00E05740"/>
    <w:rsid w:val="00E13B78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D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44BB-5EA3-457C-94FD-FE459B0A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2008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Rosamond Fawcett</cp:lastModifiedBy>
  <cp:revision>2</cp:revision>
  <cp:lastPrinted>2010-06-02T15:21:00Z</cp:lastPrinted>
  <dcterms:created xsi:type="dcterms:W3CDTF">2015-08-20T13:35:00Z</dcterms:created>
  <dcterms:modified xsi:type="dcterms:W3CDTF">2015-08-20T13:35:00Z</dcterms:modified>
</cp:coreProperties>
</file>